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c6ae" w14:textId="b06c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22 декабря 2015 года № 47/357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Приозерского городского маслихата Карагандинской области от 10 октября 2016 года № 6/69. Зарегистрировано Департаментом юстиции Карагандинской области 19 октября 2016 года № 4001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22 декабря 2015 года № 47/357 "О городском бюджете на 2016-2018 годы" (зарегистрировано в Реестре государственной регистрации нормативных правовых актов за № 3599, опубликовано в газете "Приозерский вестник" № 4/440 от 29 января 2016 года, в информационно-правовой системе "Әділет" 15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- 2400455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- 286016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- 10845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- 2098594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- 2409651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минус 1203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- 1203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минус 7993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- 7993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- 7993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Жумаханова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2016 года № 6/69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6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6"/>
        <w:gridCol w:w="1186"/>
        <w:gridCol w:w="3960"/>
        <w:gridCol w:w="3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356"/>
        <w:gridCol w:w="1518"/>
        <w:gridCol w:w="2867"/>
        <w:gridCol w:w="4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1"/>
        <w:gridCol w:w="5459"/>
      </w:tblGrid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