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1741" w14:textId="9ec1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21 ноября 2016 года № 45/1. Зарегистрировано Департаментом юстиции Карагандинской области 5 декабря 2016 года № 4033. Утратило силу постановлением акимата города Приозерск Карагандинской области от 16 марта 2017 года № 11/70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16.03.2017 № 11/70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45/1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738"/>
        <w:gridCol w:w="1821"/>
        <w:gridCol w:w="3434"/>
        <w:gridCol w:w="1289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Списочная численность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квоты (% от списочной численности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рабочих мест для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жилищно-комуннального реформирования"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"Общеобразовательная средняя школа № 1 города Приозерск"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детско-юношеского творчества "Достық" города Приозерск"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