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93bbc" w14:textId="e893b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22 декабря 2015 года № 47/357 "О городском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VII сессии Приозерского городского маслихата Карагандинской области от 28 ноября 2016 года № 7/72. Зарегистрировано Департаментом юстиции Карагандинской области 7 декабря 2016 года № 4037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22 декабря 2015 года № 47/357 "О городском бюджете на 2016-2018 годы" (зарегистрировано в Реестре государственной регистрации нормативных правовых актов за № 3599, опубликовано в газете "Приозерский вестник" № 4/440 от 29 января 2016 года, в информационно-правовой системе "Әділет" 15 января 2016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городской бюджет на 2016 - 2018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- 2387209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- 281960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- 13472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- 6429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- 2085348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- 2398701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- 0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- минус 3499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- 3499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- минус 7993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- 7993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- 7993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Утвердить резерв местного исполнительного органа района (города областного значения) на 2016 год в сумме 78281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Жумаханова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2016 года № 7/72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47/357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433"/>
        <w:gridCol w:w="692"/>
        <w:gridCol w:w="5821"/>
        <w:gridCol w:w="36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472"/>
        <w:gridCol w:w="1148"/>
        <w:gridCol w:w="1148"/>
        <w:gridCol w:w="6224"/>
        <w:gridCol w:w="2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6"/>
        <w:gridCol w:w="2066"/>
        <w:gridCol w:w="2066"/>
        <w:gridCol w:w="2067"/>
        <w:gridCol w:w="40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032"/>
        <w:gridCol w:w="1032"/>
        <w:gridCol w:w="1032"/>
        <w:gridCol w:w="4439"/>
        <w:gridCol w:w="37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2267"/>
        <w:gridCol w:w="1325"/>
        <w:gridCol w:w="3224"/>
        <w:gridCol w:w="4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3"/>
        <w:gridCol w:w="5227"/>
      </w:tblGrid>
      <w:tr>
        <w:trPr>
          <w:trHeight w:val="3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