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afe8" w14:textId="47ca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развития племенного животноводства, повышения продуктивности и качества продукции животноводства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05 февраля 2016 года № 327. Зарегистрировано Департаментом юстиции Кызылординской области 11 февраля 2016 года № 5347.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9987) и письмом Министерства сельского хозяйства Республики Казахстан от 20 января 2016 года №3-2-10/432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– в редакции постановления акимата Кызылординской области от 24.11.2016 </w:t>
      </w:r>
      <w:r>
        <w:rPr>
          <w:rFonts w:ascii="Times New Roman"/>
          <w:b w:val="false"/>
          <w:i w:val="false"/>
          <w:color w:val="00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критерии и требования по направлениям субсидирования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нормативы, а также объемы субсидий по направлениям субсидирования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5 февраля 2016 года №327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по направлениям субсидирования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Кызылординской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2826"/>
        <w:gridCol w:w="8996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на праве собственности или долгосрочной аренды (не менее пяти лет) или лизинга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в штате работников по соответствующим специальностям 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на праве собственности или долгосрочной аренды (не менее пяти лет) или лизинга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в штате работников по соответствующим специальностям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Удешевление затрат по заготовке и приобретению грубых, сочных, концентрированных кормов и кормовых добавок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мясного направления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не менее 50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специализированного помещения, загонов для содержания животных, кормушек, водоснабжения, кормоприготовительной техники;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 молочного направления,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уровень 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не менее 400 голов, среднегодовое поголовье дойных коров не менее 350 голов, средний удой от одной коровы не менее 4500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нетели крупного рогатого скота молочного направления, 1 уровень 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не менее 400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от 50 до 400 голов, средний удой от одной коровы не менее 2500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овец на 1 января текущего года не менее 300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помещений для содержания овец;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лошадей на 1 января текущего года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верблюдов на 1 января текущего года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5 февраля 2016 года №327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Нормативы, а также объемы субсидий по направлениям субсидирования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Кызылординской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"/>
        <w:gridCol w:w="3853"/>
        <w:gridCol w:w="2456"/>
        <w:gridCol w:w="2278"/>
        <w:gridCol w:w="282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голов/ тонн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2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скота, охваченного породным преобразованием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3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 селекционного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говядины: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7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бычков на откормочные площадки первого уровня производства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быков-производителей, молочных и комбинированных пород в общественных стадах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6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7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9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племенного крупного рогатого скота молочного направления, 1 уровень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0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нетели племенного крупного рогатого скота молочного направления, 1 уровень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1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крупный рогатый скот молочного направления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4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овец, охваченного породным преобразованием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  <w:bookmarkEnd w:id="35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племенных овец, в племенных хозяйствах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6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баранчиков и ярок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баранины (ягнятины):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8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9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0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4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2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3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4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кумыса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5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  <w:bookmarkEnd w:id="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7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9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шубата (биошубат и улучшенный шубат)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0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 по области</w:t>
            </w:r>
          </w:p>
          <w:bookmarkEnd w:id="51"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