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69be" w14:textId="a2a6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9 сентября 2015 года № 151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14 января 2016 года № 300. Зарегистрировано Департаментом юстиции Кызылординской области 19 февраля 2016 года № 5361. Утратило силу постановлением акимата Кызылординской области от 18 марта 2019 года № 1351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 1351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№ 5150, опубликовано 3 октября 2015 года в газетах "Сыр бойы" и "Кызылординские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на развитие племенного животноводства, повышение продуктивности и качества продукции животноводства", утвержденный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"14" января 2016 года №300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"9" сентября 2015 года №151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отделы сельского хозяйства районов, города областного значения (далее – услугодатель) и государственное учреждение "Управление сельского хозяйства Кызылординской области" (далее - управление).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канцелярии услугодателя, местных исполнительных органов районов и городов областного значения;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 www.e.gov.kz (далее - портал).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или бумажная.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утвержденного приказом исполняющего обязанности Министра сельского хозяйства Республики Казахстан от 6 ноября 2015 года № 3-2/980 "О внесении изменений и дополнения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за номером 12393) (далее – стандарт) (далее – уведомление о субсидировании).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электронная или бумажная.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услугодателю заявки по форме согласно приложению 1 к стандарту с перечнем документов согласно пункту 9 стандарта (далее – документы) либо направление запроса в форме электронного документа через портал.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услугодателю документы согласно пункту 9 стандарта;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выдает услугополучателю копию заявки с отметкой о регистрации в канцелярии услугодателя с указанием даты и времени приема документов (далее – копия заявки) и предоставляет документы руководителю услугодателя (не более тридцати минут);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тридцати минут);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проверяет документы на соответствие требованиям, установленным Правилами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номером 9987) (далее - правила), дополняет документы услугополучателя документами по направлениям субсидирования (в течение трех рабочих дней);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 определяет соответствие услугополучателя соответствующему уровню производства согласно указанным правилам, составляет сводный акт по району (городу областного значения) (далее – сводный акт) и предоставляет на утверждение акиму района (города областного значения) (далее – аким) (в течение двух рабочих дней);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 утверждает и направляет сводный акт исполнителю услугодателя (в течение одного рабочего дня);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услугодателя направляет документы и сводный акт в управление (в течение двух рабочих дней);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управления регистрирует и предоставляет документы и сводный акт руководителю управления (не более тридцати минут);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управления рассматривает и направляет документы и сводный акт исполнителю управления (не более тридцати минут);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исполнитель управления регистрирует сводный акт в журнале, рассматривает сводный акт на предмет соответствия критериям и требованиям правил, в случае несоответствия - возвращает сводный акт на доработку с указанием причин возврата (далее – возврат на доработку) услугодателю (в течение трех рабочих дней);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исполнитель услугодателя повторно предоставляет в управление исправленный и дополненный сводный акт, в случае невозможности - возвращает документы услугополучателю с письменным указанием причин возврата (в течение пяти рабочих дней);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исполнитель управления в случае соответствия сводного акта критериям и требованиям правил предоставляет сводный акт на рассмотрение областной комиссии по вопросам субсидирования животноводства (далее – комиссия) (в день проведения заседания комиссии);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комиссия по итогам заседания составляет сводный акт по области и предоставляет его на утверждение председателю комиссии (в течение одного рабочего дня);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председатель комиссии утверждает представленный комиссией сводный акт по области и направляет в управление (в течение трех рабочих дней);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управление направляет сводный акт по области в территориальное подразделение казначейства для перечисления причитающихся бюджетных субсидий на банковские счета услугополучателей и направляет услугодателю информацию по итогам рассмотрения заявок комиссией (далее – информация по итогам) (в течение трех рабочих дней);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исполнитель услугодателя, согласно информации по итогам, регистрирует и выдает услугополучателю уведомление о субсидировании (в день получения информации).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накопительного отдела Государственной корпорации;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председатель комиссии;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управления;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управления;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исполнитель управления.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в Государственную корпорацию следующие документы согласно пункту 9 стандарта: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субсидий по форме согласно приложению 2 к стандарту;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(требуется для идентификации личности);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и выдает услугополучателю расписку о приеме соответствующих документов либо в случае предоставления услугополучателем неполного пакета документов, согласно перечню, предусмотренному пунктом 9 стандарта, отказывает в приеме документов и выдает расписку об отказе в приеме документов (не более пятнадцати минут);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и предоставляет документы руководителю услугодателя (не более тридцати минут);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рассматривает и направляет документы исполнителю услугодателя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 более тридцати минут);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проверяет документы на соответствие требованиям, установленным правилами и дополняет документы услугополучателя документами по направлениям субсидирования (в течение трех рабочих дней);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услугодателя определяет соответствие услугополучателя соответствующему уровню производства согласно указанным правилам, составляет сводный акт и предоставляет на утверждение акиму (в течение двух рабочих дней);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утверждает и направляет сводный акт исполнителю услугодателя (в течение одного рабочего дня);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услугодателя направляет документы и сводный акт в управление (в течение двух рабочих дней);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управления регистрирует и предоставляет документы и сводный акт руководителю управления (не более тридцати минут);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управления рассматривает и направляет документы и сводный акт исполнителю управления (не более тридцати минут);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исполнитель управления регистрирует сводный акт в журнале, рассматривает сводный акт на предмет соответствия критериям и требованиям правил, в случае несоответствия - возвращает сводный акт на доработку с указанием причин возврата услугодателю (в течение трех рабочих дней);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исполнитель услугодателя повторно предоставляет в управление исправленный и дополненный сводный акт, в случае невозможности - возвращает документы услугополучателю с письменным указанием причин возврата (в течение пяти рабочих дней);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исполнитель управления в случае соответствия сводного акта критериям и требованиям правил предоставляет сводный акт на рассмотрение комиссии (в день проведения заседания комиссии);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комиссия по итогам заседания составляет сводный акт по области и предоставляет его на утверждение председателю комиссии (в течение одного рабочего дня);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председатель комиссии утверждает представленный комиссией сводный акт по области и направляет в управление (в течение трех рабочих дней);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управление направляет сводный акт по области в территориальное подразделение казначейства для перечисления причитающихся бюджетных субсидий на банковские счета услугополучателей и направляет услугодателю информацию по итогам (в течение трех рабочих дней);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исполнитель услугодателя, согласно информации по итогам, регистрирует и направляет в Государственную корпорацию уведомление о результатах рассмотрения заявки на получение субсидий (в день получения информации);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работник Государственной корпорации согласно информации по итогам регистрирует и выдает услугополучателю либо его представителю по нотариально заверенной доверенности (далее – его представитель) уведомление о результатах рассмотрения заявки на получение субсидий (не более пятнадцати минут).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 и направляет запрос в форме электронного документа (далее – электронный запрос), удостоверенный ЭЦП услугополучателя и документы согласно пункту 9 стандарта;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услугодателя принимает электронный запрос и документы и в "личном кабинете" услугополучателя отображается статус о принятии электронного запроса с указанием даты получения результата государственной услуги (не более пятнадцати минут);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электронного запроса и документов, действия структурных подразделений (работников) услугодателя в процессе оказания государственной услуги осуществляются в соответствии с подпунктами 2-16) пункта 6 настоящего регламента;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согласно информации по итогам направляет в "личный кабинет" услугополучателя уведомление о результатах субсидирования (не более пятнадцати минут).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на развитие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3275"/>
        <w:gridCol w:w="1226"/>
        <w:gridCol w:w="941"/>
        <w:gridCol w:w="3230"/>
        <w:gridCol w:w="800"/>
        <w:gridCol w:w="1086"/>
        <w:gridCol w:w="1228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управления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 и их описание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и выдает услугополучателю копию заявки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документы на соответствие требованиям, установленным правилами, дополняет документы, определяет соответствие услугополучателя соответствующему уровню прозводства и составляет сводный акт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 сводный акт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сводный акт в управление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сводный акт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сводный акт на утверждение акиму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руководителю управления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рабочих дней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1939"/>
        <w:gridCol w:w="557"/>
        <w:gridCol w:w="1828"/>
        <w:gridCol w:w="1829"/>
        <w:gridCol w:w="1321"/>
        <w:gridCol w:w="728"/>
        <w:gridCol w:w="643"/>
        <w:gridCol w:w="2083"/>
        <w:gridCol w:w="1068"/>
      </w:tblGrid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управления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 и их описание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сводный акт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сводный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журнале, рассматривает сводный акт на предмет соответствия критериям и требованиям правил и в случае несоответствия возвращает на доработку услугодателю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предоставляет исправленный и дополненный сводный акт в управление, в случае невозможности возвращает документы услугополучателю с письменным указанием причин возврата 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соответствия сводного акта критериям и требованиям правил предоставляет сводный акт на рассмотрение комиссии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заседания составляет сводный акт по области 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 представленный комиссией сводный акт по области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сводный акт по области в территориальное подразделение казначейства для перечисления причитающихся бюджетных субсидий на банковские счета услугополучателей и направляет услугодателю информацию по итогам 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информации по итогам, регистрирует и выдает услугополучателю уведомление о субсидировании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исполнителю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сводный акт на утверждение председателю комиссии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сводный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управление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рабочих дней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рабочих дней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проведения заседания комиссии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рабочих дней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получения информации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на развитие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10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18"/>
        <w:gridCol w:w="835"/>
        <w:gridCol w:w="2337"/>
        <w:gridCol w:w="723"/>
        <w:gridCol w:w="723"/>
        <w:gridCol w:w="2485"/>
        <w:gridCol w:w="615"/>
        <w:gridCol w:w="726"/>
        <w:gridCol w:w="725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Государственной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управления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 и их описание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документы на соответствие требованиям, установленным правилами, дополняет документы, определяет соответствие услугополучателя соответствующему уровню прозводства и составляет сводный акт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 сводный акт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сводный акт в управление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сводный акт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расписку о приеме документов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приеме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руководителю услугодателя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сводный акт на утверждение акиму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руководителю управления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течение 1 рабочего дня, день приема документов не входит в срок оказания государственной услуги)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рабочих дней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дней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1662"/>
        <w:gridCol w:w="477"/>
        <w:gridCol w:w="1567"/>
        <w:gridCol w:w="1663"/>
        <w:gridCol w:w="1132"/>
        <w:gridCol w:w="623"/>
        <w:gridCol w:w="551"/>
        <w:gridCol w:w="1785"/>
        <w:gridCol w:w="1519"/>
        <w:gridCol w:w="1061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управления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 и их описание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сводный акт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сводный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журнале, рассматривает сводный акт на предмет соответствия критериям и требованиям правил и в случае несоответствия возвращает на доработку услугодателю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предоставляет исправленный и дополненный сводный акт в управление, в случае невозможности возвращает документы услугополуча-телю с письменным указанием причин возврата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соответствия сводного акта критериям и требованиям правил предоставляет сводный акт на рассмотрение комиссии 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заседания составляет сводный акт по области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 представленный комиссией сводный акт по области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сводный акт по области в территориальное подразделение казначейства для перечисления причитающихся бюджетных субсидий на банковские счета услугополучателей и направляет услугодателю информацию по итогам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информации по итогам, регистрирует и направляет в Государственную корпорацию уведомление о результатах рассмотре-ния заявки на получение субсидий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информации по итогам регистрирует и выдает услугополучателю либо его представителю уведомление о субсидировании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исполнителю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сводный акт на утверждение председателю комиссии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сводный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управление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рабочих дней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проведения заседания комиссии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рабочих дней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получения информации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"Субсидирование на развитие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1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"Субсидирование на развитие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12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 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53975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51943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"Субсидирование на развитие племенного животноводства, повышение продуктивности и качества продукции животноводства"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59309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