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4719" w14:textId="ff74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февраля 2016 года № 353. Зарегистрировано Департаментом юстиции Кызылординской области 14 марта 2016 года № 5400.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/>
          <w:i w:val="false"/>
          <w:color w:val="000000"/>
          <w:sz w:val="28"/>
        </w:rPr>
        <w:t xml:space="preserve"> статьи 8 Закона Республики Казахстан от 04 декабря 2015 года "О государственных закупках"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Определить государственное учреждение "Управление государственных закупок Кызылординской области" единым организатором государственных закупок для заказчиков.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Определить товары, работы, услуги, организация и проведение государственных закупок которых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"Управление государственных закупок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Кызылординской области Искакова К.Д.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2016 года № 353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государственных закупок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10626"/>
      </w:tblGrid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мебели (при сумме, выделенной для их приобретения, от пятитысячекратного до десятитысячекратного размера месячного расчетного показателя, установленного на соответствующий финансовый год законом о республиканском бюджете)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моста автомобильной дороги областного значения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Услуги: 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10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инвестиционный форум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