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9db3" w14:textId="b709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10 декабря 2015 года № 325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01 апреля 2016 года № 9. Зарегистрировано Департаментом юстиции Кызылординской области 07 апреля 2016 года № 5444.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Кызылординского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(зарегистрировано в Реестре государственной регистрации нормативных правовых актов за номером 5269, опубликовано 29 декабря 2015 года в газетах "Сыр бойы" и "Кызылординские вести")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161 951 389,9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3 225 618,0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1 686 266,0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8 300,0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157 031 205,9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160 436 541,6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6 995 716,0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8 583 414,0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1 587 698,0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2 829 165,0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2 829 165,0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-8 310 032,7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8 310 032,7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"9) на обеспечение компенсации потерь местных бюджетов и экономической стабильности регионов;";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"2) на реконструкцию и строительство систем тепло-, водоснабжения и водоотведения;";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9-2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"9-2. Предусмотреть в областном бюджете на 2016 год поступления трансфертов из бюджетов Аральского, Сырдарьинского, Шиелийского и Жанакорганского районов в сумме 37 586 тысяч тенге в связи с передачей расходов на содержание автомобильных дорог из районной коммунальной собственности в областную.";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"1" апреля 2016 года №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325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49"/>
        <w:gridCol w:w="949"/>
        <w:gridCol w:w="6407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161 951 389,9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157 031 205,9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4 340 542,9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160 436 541,6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5 606 772,1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возникновений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20 284 201,3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4 855 483,0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1 488 917,3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38 324 509,8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32 497 898,6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6 121 330,8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5 826 611,2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5 815 778,2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3 767 596,6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3 451 479,6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11 819 357,4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2 784 486,4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9 660 219,2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1 279 305,2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государственного архитектурно-строительного контроля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7 375 561,8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7 375 561,8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23 278 758,2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16 605 416,2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28 777 668,7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28 777 668,7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-8 310 032,7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8 310 032,7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