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770f" w14:textId="7467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постановления акимата Кызылординской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Кызылординской области от 07 апреля 2016 года № 430. Зарегистрировано Департаментом юстиции Кызылординской области 15 апреля 2016 года № 5470. Утратило силу постановлением акимата Кызылординской области от 27 августа 2019 года № 51</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акимата Кызылординской области от 27.08.2019 </w:t>
      </w:r>
      <w:r>
        <w:rPr>
          <w:rFonts w:ascii="Times New Roman"/>
          <w:b w:val="false"/>
          <w:i w:val="false"/>
          <w:color w:val="000000"/>
          <w:sz w:val="28"/>
        </w:rPr>
        <w:t>№ 51</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c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Кызылординской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Внести изменения в некоторые постановления акимата Кызылординской области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xml:space="preserve">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Кызылординской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Кызылординской области</w:t>
            </w:r>
            <w:r>
              <w:br/>
            </w:r>
            <w:r>
              <w:rPr>
                <w:rFonts w:ascii="Times New Roman"/>
                <w:b w:val="false"/>
                <w:i w:val="false"/>
                <w:color w:val="000000"/>
                <w:sz w:val="20"/>
              </w:rPr>
              <w:t>от "7" апреля 2016 года № 430</w:t>
            </w:r>
          </w:p>
        </w:tc>
      </w:tr>
    </w:tbl>
    <w:bookmarkStart w:name="z10" w:id="1"/>
    <w:p>
      <w:pPr>
        <w:spacing w:after="0"/>
        <w:ind w:left="0"/>
        <w:jc w:val="left"/>
      </w:pPr>
      <w:r>
        <w:rPr>
          <w:rFonts w:ascii="Times New Roman"/>
          <w:b/>
          <w:i w:val="false"/>
          <w:color w:val="000000"/>
        </w:rPr>
        <w:t xml:space="preserve"> Перечень некоторых постановлений акимата Кызылординской области, в которые вносятся изменения</w:t>
      </w:r>
    </w:p>
    <w:bookmarkEnd w:id="1"/>
    <w:bookmarkStart w:name="z11" w:id="2"/>
    <w:p>
      <w:pPr>
        <w:spacing w:after="0"/>
        <w:ind w:left="0"/>
        <w:jc w:val="both"/>
      </w:pPr>
      <w:r>
        <w:rPr>
          <w:rFonts w:ascii="Times New Roman"/>
          <w:b w:val="false"/>
          <w:i w:val="false"/>
          <w:color w:val="000000"/>
          <w:sz w:val="28"/>
        </w:rPr>
        <w:t xml:space="preserve">
      1. В постановление акимата Кызылординской области от 25 мая 2015 года </w:t>
      </w:r>
      <w:r>
        <w:rPr>
          <w:rFonts w:ascii="Times New Roman"/>
          <w:b w:val="false"/>
          <w:i w:val="false"/>
          <w:color w:val="000000"/>
          <w:sz w:val="28"/>
        </w:rPr>
        <w:t>№ 21</w:t>
      </w:r>
      <w:r>
        <w:rPr>
          <w:rFonts w:ascii="Times New Roman"/>
          <w:b w:val="false"/>
          <w:i w:val="false"/>
          <w:color w:val="000000"/>
          <w:sz w:val="28"/>
        </w:rPr>
        <w:t xml:space="preserve"> "Об утверждении Положения государственного учреждения "Управление экономики и бюджетного планирования Кызылординской области" (зарегистрировано в Реестре государственной регистрации нормативных правовых актов за номером 5030, опубликовано 30 июня 2015 года в газетах "Сыр бойы" и "Кызылординские вести") внести следующее изменение:</w:t>
      </w:r>
      <w:r>
        <w:br/>
      </w:r>
      <w:r>
        <w:rPr>
          <w:rFonts w:ascii="Times New Roman"/>
          <w:b w:val="false"/>
          <w:i w:val="false"/>
          <w:color w:val="000000"/>
          <w:sz w:val="28"/>
        </w:rPr>
        <w:t xml:space="preserve">
      </w:t>
      </w:r>
      <w:r>
        <w:rPr>
          <w:rFonts w:ascii="Times New Roman"/>
          <w:b w:val="false"/>
          <w:i w:val="false"/>
          <w:color w:val="000000"/>
          <w:sz w:val="28"/>
        </w:rPr>
        <w:t>в положении государственного учреждения "Управление экономики и бюджетного планирования Кызылординской области",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"17. Функции:</w:t>
      </w:r>
      <w:r>
        <w:br/>
      </w:r>
      <w:r>
        <w:rPr>
          <w:rFonts w:ascii="Times New Roman"/>
          <w:b w:val="false"/>
          <w:i w:val="false"/>
          <w:color w:val="000000"/>
          <w:sz w:val="28"/>
        </w:rPr>
        <w:t xml:space="preserve">
      </w:t>
      </w:r>
      <w:r>
        <w:rPr>
          <w:rFonts w:ascii="Times New Roman"/>
          <w:b w:val="false"/>
          <w:i w:val="false"/>
          <w:color w:val="000000"/>
          <w:sz w:val="28"/>
        </w:rPr>
        <w:t>1) ежегодно разрабатывает прогноз социально-экономического развития области на пятилетний период и вносит его на рассмотрение акимата области;</w:t>
      </w:r>
      <w:r>
        <w:br/>
      </w:r>
      <w:r>
        <w:rPr>
          <w:rFonts w:ascii="Times New Roman"/>
          <w:b w:val="false"/>
          <w:i w:val="false"/>
          <w:color w:val="000000"/>
          <w:sz w:val="28"/>
        </w:rPr>
        <w:t xml:space="preserve">
      </w:t>
      </w:r>
      <w:r>
        <w:rPr>
          <w:rFonts w:ascii="Times New Roman"/>
          <w:b w:val="false"/>
          <w:i w:val="false"/>
          <w:color w:val="000000"/>
          <w:sz w:val="28"/>
        </w:rPr>
        <w:t>2) разрабатывает программу развития области на пятилетний период на основе вышестоящих документов Системы государственного планирования, а также план мероприятий по ее реализации;</w:t>
      </w:r>
      <w:r>
        <w:br/>
      </w:r>
      <w:r>
        <w:rPr>
          <w:rFonts w:ascii="Times New Roman"/>
          <w:b w:val="false"/>
          <w:i w:val="false"/>
          <w:color w:val="000000"/>
          <w:sz w:val="28"/>
        </w:rPr>
        <w:t xml:space="preserve">
      </w:t>
      </w:r>
      <w:r>
        <w:rPr>
          <w:rFonts w:ascii="Times New Roman"/>
          <w:b w:val="false"/>
          <w:i w:val="false"/>
          <w:color w:val="000000"/>
          <w:sz w:val="28"/>
        </w:rPr>
        <w:t>3) согласовывает программу развития района (города областного значения);</w:t>
      </w:r>
      <w:r>
        <w:br/>
      </w:r>
      <w:r>
        <w:rPr>
          <w:rFonts w:ascii="Times New Roman"/>
          <w:b w:val="false"/>
          <w:i w:val="false"/>
          <w:color w:val="000000"/>
          <w:sz w:val="28"/>
        </w:rPr>
        <w:t xml:space="preserve">
      </w:t>
      </w:r>
      <w:r>
        <w:rPr>
          <w:rFonts w:ascii="Times New Roman"/>
          <w:b w:val="false"/>
          <w:i w:val="false"/>
          <w:color w:val="000000"/>
          <w:sz w:val="28"/>
        </w:rPr>
        <w:t>4) проводит мониторинг реализации программы развития области;</w:t>
      </w:r>
      <w:r>
        <w:br/>
      </w:r>
      <w:r>
        <w:rPr>
          <w:rFonts w:ascii="Times New Roman"/>
          <w:b w:val="false"/>
          <w:i w:val="false"/>
          <w:color w:val="000000"/>
          <w:sz w:val="28"/>
        </w:rPr>
        <w:t xml:space="preserve">
      </w:t>
      </w:r>
      <w:r>
        <w:rPr>
          <w:rFonts w:ascii="Times New Roman"/>
          <w:b w:val="false"/>
          <w:i w:val="false"/>
          <w:color w:val="000000"/>
          <w:sz w:val="28"/>
        </w:rPr>
        <w:t>5) осуществляет функции рабочего органа областной бюджетной комиссии;</w:t>
      </w:r>
      <w:r>
        <w:br/>
      </w:r>
      <w:r>
        <w:rPr>
          <w:rFonts w:ascii="Times New Roman"/>
          <w:b w:val="false"/>
          <w:i w:val="false"/>
          <w:color w:val="000000"/>
          <w:sz w:val="28"/>
        </w:rPr>
        <w:t xml:space="preserve">
      </w:t>
      </w:r>
      <w:r>
        <w:rPr>
          <w:rFonts w:ascii="Times New Roman"/>
          <w:b w:val="false"/>
          <w:i w:val="false"/>
          <w:color w:val="000000"/>
          <w:sz w:val="28"/>
        </w:rPr>
        <w:t>6) разрабатывает проект решения областного маслихата об объемах трансфертов общего характера;</w:t>
      </w:r>
      <w:r>
        <w:br/>
      </w:r>
      <w:r>
        <w:rPr>
          <w:rFonts w:ascii="Times New Roman"/>
          <w:b w:val="false"/>
          <w:i w:val="false"/>
          <w:color w:val="000000"/>
          <w:sz w:val="28"/>
        </w:rPr>
        <w:t xml:space="preserve">
      </w:t>
      </w:r>
      <w:r>
        <w:rPr>
          <w:rFonts w:ascii="Times New Roman"/>
          <w:b w:val="false"/>
          <w:i w:val="false"/>
          <w:color w:val="000000"/>
          <w:sz w:val="28"/>
        </w:rPr>
        <w:t>7) ежегодно разрабатывает областной бюджет на плановый период с учетом прогноза социально-экономического развития области и вносит на рассмотрение областной бюджетной комиссии проект областного бюджета;</w:t>
      </w:r>
      <w:r>
        <w:br/>
      </w:r>
      <w:r>
        <w:rPr>
          <w:rFonts w:ascii="Times New Roman"/>
          <w:b w:val="false"/>
          <w:i w:val="false"/>
          <w:color w:val="000000"/>
          <w:sz w:val="28"/>
        </w:rPr>
        <w:t xml:space="preserve">
      </w:t>
      </w:r>
      <w:r>
        <w:rPr>
          <w:rFonts w:ascii="Times New Roman"/>
          <w:b w:val="false"/>
          <w:i w:val="false"/>
          <w:color w:val="000000"/>
          <w:sz w:val="28"/>
        </w:rPr>
        <w:t>8) осуществляет прогнозирование поступлений в областной бюджет с учетом прогноза социально-экономического развития области;</w:t>
      </w:r>
      <w:r>
        <w:br/>
      </w:r>
      <w:r>
        <w:rPr>
          <w:rFonts w:ascii="Times New Roman"/>
          <w:b w:val="false"/>
          <w:i w:val="false"/>
          <w:color w:val="000000"/>
          <w:sz w:val="28"/>
        </w:rPr>
        <w:t xml:space="preserve">
      </w:t>
      </w:r>
      <w:r>
        <w:rPr>
          <w:rFonts w:ascii="Times New Roman"/>
          <w:b w:val="false"/>
          <w:i w:val="false"/>
          <w:color w:val="000000"/>
          <w:sz w:val="28"/>
        </w:rPr>
        <w:t>9) определяет лимиты расходов администраторов областных бюджетных программ, лимиты на новые инициативы на основе прогнозных показателей социально-экономического развития области, областного бюджета, приоритетных направлений расходования бюджетных средств, размера дефицита областного бюджета на плановый период;</w:t>
      </w:r>
      <w:r>
        <w:br/>
      </w:r>
      <w:r>
        <w:rPr>
          <w:rFonts w:ascii="Times New Roman"/>
          <w:b w:val="false"/>
          <w:i w:val="false"/>
          <w:color w:val="000000"/>
          <w:sz w:val="28"/>
        </w:rPr>
        <w:t xml:space="preserve">
      </w:t>
      </w:r>
      <w:r>
        <w:rPr>
          <w:rFonts w:ascii="Times New Roman"/>
          <w:b w:val="false"/>
          <w:i w:val="false"/>
          <w:color w:val="000000"/>
          <w:sz w:val="28"/>
        </w:rPr>
        <w:t>10) с учетом результатов анализа исполнения бюджета за отчетный финансовый год и оценки эффективности деятельности государственного органа по управлению бюджетными средствами рассматривает:</w:t>
      </w:r>
      <w:r>
        <w:br/>
      </w:r>
      <w:r>
        <w:rPr>
          <w:rFonts w:ascii="Times New Roman"/>
          <w:b w:val="false"/>
          <w:i w:val="false"/>
          <w:color w:val="000000"/>
          <w:sz w:val="28"/>
        </w:rPr>
        <w:t xml:space="preserve">
      </w:t>
      </w:r>
      <w:r>
        <w:rPr>
          <w:rFonts w:ascii="Times New Roman"/>
          <w:b w:val="false"/>
          <w:i w:val="false"/>
          <w:color w:val="000000"/>
          <w:sz w:val="28"/>
        </w:rPr>
        <w:t>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целевым индикаторам программ развития территорий, проектам бюджетных программ и действующим натуральным нормам;</w:t>
      </w:r>
      <w:r>
        <w:br/>
      </w:r>
      <w:r>
        <w:rPr>
          <w:rFonts w:ascii="Times New Roman"/>
          <w:b w:val="false"/>
          <w:i w:val="false"/>
          <w:color w:val="000000"/>
          <w:sz w:val="28"/>
        </w:rPr>
        <w:t xml:space="preserve">
      </w:t>
      </w:r>
      <w:r>
        <w:rPr>
          <w:rFonts w:ascii="Times New Roman"/>
          <w:b w:val="false"/>
          <w:i w:val="false"/>
          <w:color w:val="000000"/>
          <w:sz w:val="28"/>
        </w:rPr>
        <w:t>проекты бюджетных программ администраторов бюджетных программ на предмет правильности выбора показателей результатов, наличия взаимоувязки показателей результатов с целями, целевыми индикаторами программ развития территорий, степени достижимости показателей результатов, а также их соответствия функциям, полномочиям, направлениям деятельности администратора бюджетных программ;</w:t>
      </w:r>
      <w:r>
        <w:br/>
      </w:r>
      <w:r>
        <w:rPr>
          <w:rFonts w:ascii="Times New Roman"/>
          <w:b w:val="false"/>
          <w:i w:val="false"/>
          <w:color w:val="000000"/>
          <w:sz w:val="28"/>
        </w:rPr>
        <w:t xml:space="preserve">
      </w:t>
      </w:r>
      <w:r>
        <w:rPr>
          <w:rFonts w:ascii="Times New Roman"/>
          <w:b w:val="false"/>
          <w:i w:val="false"/>
          <w:color w:val="000000"/>
          <w:sz w:val="28"/>
        </w:rPr>
        <w:t>11) по итогам рассмотрения бюджетных заявок, проектов бюджетных программ администраторов областных бюджетных программ формирует заключения по бюджетным заявкам и проектам бюджетных программ и направляет их на рассмотрение областной бюджетной комиссии;</w:t>
      </w:r>
      <w:r>
        <w:br/>
      </w:r>
      <w:r>
        <w:rPr>
          <w:rFonts w:ascii="Times New Roman"/>
          <w:b w:val="false"/>
          <w:i w:val="false"/>
          <w:color w:val="000000"/>
          <w:sz w:val="28"/>
        </w:rPr>
        <w:t xml:space="preserve">
      </w:t>
      </w:r>
      <w:r>
        <w:rPr>
          <w:rFonts w:ascii="Times New Roman"/>
          <w:b w:val="false"/>
          <w:i w:val="false"/>
          <w:color w:val="000000"/>
          <w:sz w:val="28"/>
        </w:rPr>
        <w:t>12) на основе предложений областной бюджетной комиссии по проекту областного бюджета разрабатывает проект решения областного маслихата об областном бюджете и представляет его на рассмотрение акимата области;</w:t>
      </w:r>
      <w:r>
        <w:br/>
      </w:r>
      <w:r>
        <w:rPr>
          <w:rFonts w:ascii="Times New Roman"/>
          <w:b w:val="false"/>
          <w:i w:val="false"/>
          <w:color w:val="000000"/>
          <w:sz w:val="28"/>
        </w:rPr>
        <w:t xml:space="preserve">
      </w:t>
      </w:r>
      <w:r>
        <w:rPr>
          <w:rFonts w:ascii="Times New Roman"/>
          <w:b w:val="false"/>
          <w:i w:val="false"/>
          <w:color w:val="000000"/>
          <w:sz w:val="28"/>
        </w:rPr>
        <w:t>13) разрабатывает в установленном законодательством порядке проект постановления акимата области о местном финансовом плане на первый квартал очередного финансового года;</w:t>
      </w:r>
      <w:r>
        <w:br/>
      </w:r>
      <w:r>
        <w:rPr>
          <w:rFonts w:ascii="Times New Roman"/>
          <w:b w:val="false"/>
          <w:i w:val="false"/>
          <w:color w:val="000000"/>
          <w:sz w:val="28"/>
        </w:rPr>
        <w:t xml:space="preserve">
      </w:t>
      </w:r>
      <w:r>
        <w:rPr>
          <w:rFonts w:ascii="Times New Roman"/>
          <w:b w:val="false"/>
          <w:i w:val="false"/>
          <w:color w:val="000000"/>
          <w:sz w:val="28"/>
        </w:rPr>
        <w:t>14) разрабатывает проект постановления акимата области о реализации решения областного маслихата об областном бюджете;</w:t>
      </w:r>
      <w:r>
        <w:br/>
      </w:r>
      <w:r>
        <w:rPr>
          <w:rFonts w:ascii="Times New Roman"/>
          <w:b w:val="false"/>
          <w:i w:val="false"/>
          <w:color w:val="000000"/>
          <w:sz w:val="28"/>
        </w:rPr>
        <w:t xml:space="preserve">
      </w:t>
      </w:r>
      <w:r>
        <w:rPr>
          <w:rFonts w:ascii="Times New Roman"/>
          <w:b w:val="false"/>
          <w:i w:val="false"/>
          <w:color w:val="000000"/>
          <w:sz w:val="28"/>
        </w:rPr>
        <w:t>15) подготавливает экономическое заключение на инвестиционное предложение;</w:t>
      </w:r>
      <w:r>
        <w:br/>
      </w:r>
      <w:r>
        <w:rPr>
          <w:rFonts w:ascii="Times New Roman"/>
          <w:b w:val="false"/>
          <w:i w:val="false"/>
          <w:color w:val="000000"/>
          <w:sz w:val="28"/>
        </w:rPr>
        <w:t xml:space="preserve">
      </w:t>
      </w:r>
      <w:r>
        <w:rPr>
          <w:rFonts w:ascii="Times New Roman"/>
          <w:b w:val="false"/>
          <w:i w:val="false"/>
          <w:color w:val="000000"/>
          <w:sz w:val="28"/>
        </w:rPr>
        <w:t>16) рассматривает предложения администраторов областных бюджетных программ об осуществлении бюджетных инвестиций посредством формирования и (или) увеличения уставного капитала юридического лица и их финансово-экономическое обоснование на предмет соответствия стратегическим и программным документам, законодательству Республики Казахстан и готовит по ним экономическое заключение;</w:t>
      </w:r>
      <w:r>
        <w:br/>
      </w:r>
      <w:r>
        <w:rPr>
          <w:rFonts w:ascii="Times New Roman"/>
          <w:b w:val="false"/>
          <w:i w:val="false"/>
          <w:color w:val="000000"/>
          <w:sz w:val="28"/>
        </w:rPr>
        <w:t xml:space="preserve">
      </w:t>
      </w:r>
      <w:r>
        <w:rPr>
          <w:rFonts w:ascii="Times New Roman"/>
          <w:b w:val="false"/>
          <w:i w:val="false"/>
          <w:color w:val="000000"/>
          <w:sz w:val="28"/>
        </w:rPr>
        <w:t>17) осуществляет в установленном законодательством порядке отбор бюджетных инвестиций, планируемых посредством участия государства в уставном капитале юридических лиц, и направляет заключение на рассмотрение областной бюджетной комиссии;</w:t>
      </w:r>
      <w:r>
        <w:br/>
      </w:r>
      <w:r>
        <w:rPr>
          <w:rFonts w:ascii="Times New Roman"/>
          <w:b w:val="false"/>
          <w:i w:val="false"/>
          <w:color w:val="000000"/>
          <w:sz w:val="28"/>
        </w:rPr>
        <w:t xml:space="preserve">
      </w:t>
      </w:r>
      <w:r>
        <w:rPr>
          <w:rFonts w:ascii="Times New Roman"/>
          <w:b w:val="false"/>
          <w:i w:val="false"/>
          <w:color w:val="000000"/>
          <w:sz w:val="28"/>
        </w:rPr>
        <w:t>18) по объектам концессии, относящимся к коммунальной собственности, в случае, если стоимость создания (реконструкции) объекта концессии составляет до 4 000 000 месячных расчетных показателей, подготавливает заключения по:</w:t>
      </w:r>
      <w:r>
        <w:br/>
      </w:r>
      <w:r>
        <w:rPr>
          <w:rFonts w:ascii="Times New Roman"/>
          <w:b w:val="false"/>
          <w:i w:val="false"/>
          <w:color w:val="000000"/>
          <w:sz w:val="28"/>
        </w:rPr>
        <w:t xml:space="preserve">
      </w:t>
      </w:r>
      <w:r>
        <w:rPr>
          <w:rFonts w:ascii="Times New Roman"/>
          <w:b w:val="false"/>
          <w:i w:val="false"/>
          <w:color w:val="000000"/>
          <w:sz w:val="28"/>
        </w:rPr>
        <w:t>концессионным предложениям;</w:t>
      </w:r>
      <w:r>
        <w:br/>
      </w:r>
      <w:r>
        <w:rPr>
          <w:rFonts w:ascii="Times New Roman"/>
          <w:b w:val="false"/>
          <w:i w:val="false"/>
          <w:color w:val="000000"/>
          <w:sz w:val="28"/>
        </w:rPr>
        <w:t xml:space="preserve">
      </w:t>
      </w:r>
      <w:r>
        <w:rPr>
          <w:rFonts w:ascii="Times New Roman"/>
          <w:b w:val="false"/>
          <w:i w:val="false"/>
          <w:color w:val="000000"/>
          <w:sz w:val="28"/>
        </w:rPr>
        <w:t>конкурсной документации, в том числе при внесении в нее изменений и дополнений;</w:t>
      </w:r>
      <w:r>
        <w:br/>
      </w:r>
      <w:r>
        <w:rPr>
          <w:rFonts w:ascii="Times New Roman"/>
          <w:b w:val="false"/>
          <w:i w:val="false"/>
          <w:color w:val="000000"/>
          <w:sz w:val="28"/>
        </w:rPr>
        <w:t xml:space="preserve">
      </w:t>
      </w:r>
      <w:r>
        <w:rPr>
          <w:rFonts w:ascii="Times New Roman"/>
          <w:b w:val="false"/>
          <w:i w:val="false"/>
          <w:color w:val="000000"/>
          <w:sz w:val="28"/>
        </w:rPr>
        <w:t>концессионным заявкам, представленным участниками конкурса при проведении конкурса по выбору концессионера;</w:t>
      </w:r>
      <w:r>
        <w:br/>
      </w:r>
      <w:r>
        <w:rPr>
          <w:rFonts w:ascii="Times New Roman"/>
          <w:b w:val="false"/>
          <w:i w:val="false"/>
          <w:color w:val="000000"/>
          <w:sz w:val="28"/>
        </w:rPr>
        <w:t xml:space="preserve">
      </w:t>
      </w:r>
      <w:r>
        <w:rPr>
          <w:rFonts w:ascii="Times New Roman"/>
          <w:b w:val="false"/>
          <w:i w:val="false"/>
          <w:color w:val="000000"/>
          <w:sz w:val="28"/>
        </w:rPr>
        <w:t>проектам договоров концессии, в том числе при внесении в договоры концессии изменений и дополнений;</w:t>
      </w:r>
      <w:r>
        <w:br/>
      </w:r>
      <w:r>
        <w:rPr>
          <w:rFonts w:ascii="Times New Roman"/>
          <w:b w:val="false"/>
          <w:i w:val="false"/>
          <w:color w:val="000000"/>
          <w:sz w:val="28"/>
        </w:rPr>
        <w:t xml:space="preserve">
      </w:t>
      </w:r>
      <w:r>
        <w:rPr>
          <w:rFonts w:ascii="Times New Roman"/>
          <w:b w:val="false"/>
          <w:i w:val="false"/>
          <w:color w:val="000000"/>
          <w:sz w:val="28"/>
        </w:rPr>
        <w:t>19) по концессионным проектам, одобренным областной бюджетной комиссией, содержащимся в концессионных предложениях, формирует перечень концессионных проектов, разработка или корректировка, а также проведение необходимых экспертиз конкурсных документаций которых осуществляются за счет средств соответствующей распределяемой бюджетной программы Управления;</w:t>
      </w:r>
      <w:r>
        <w:br/>
      </w:r>
      <w:r>
        <w:rPr>
          <w:rFonts w:ascii="Times New Roman"/>
          <w:b w:val="false"/>
          <w:i w:val="false"/>
          <w:color w:val="000000"/>
          <w:sz w:val="28"/>
        </w:rPr>
        <w:t xml:space="preserve">
      </w:t>
      </w:r>
      <w:r>
        <w:rPr>
          <w:rFonts w:ascii="Times New Roman"/>
          <w:b w:val="false"/>
          <w:i w:val="false"/>
          <w:color w:val="000000"/>
          <w:sz w:val="28"/>
        </w:rPr>
        <w:t>20) направляет конкурсную документацию концессионных проектов в случае, установленном подпунктом 3-3) статьи 13 Закона Республики Казахстан от 7 июля 2006 года "О концессиях", включающих технико-экономическое обоснование концессионного проекта, являющегося неотъемлемой частью конкурсной документации концессионного проекта, на экспертизу юридическому лицу, определяемому акиматом Кызылординской области;</w:t>
      </w:r>
      <w:r>
        <w:br/>
      </w:r>
      <w:r>
        <w:rPr>
          <w:rFonts w:ascii="Times New Roman"/>
          <w:b w:val="false"/>
          <w:i w:val="false"/>
          <w:color w:val="000000"/>
          <w:sz w:val="28"/>
        </w:rPr>
        <w:t xml:space="preserve">
      </w:t>
      </w:r>
      <w:r>
        <w:rPr>
          <w:rFonts w:ascii="Times New Roman"/>
          <w:b w:val="false"/>
          <w:i w:val="false"/>
          <w:color w:val="000000"/>
          <w:sz w:val="28"/>
        </w:rPr>
        <w:t>21) на основании соответствующих экспертиз и согласований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 рассмотрение областной бюджетной комиссии;</w:t>
      </w:r>
      <w:r>
        <w:br/>
      </w:r>
      <w:r>
        <w:rPr>
          <w:rFonts w:ascii="Times New Roman"/>
          <w:b w:val="false"/>
          <w:i w:val="false"/>
          <w:color w:val="000000"/>
          <w:sz w:val="28"/>
        </w:rPr>
        <w:t xml:space="preserve">
      </w:t>
      </w:r>
      <w:r>
        <w:rPr>
          <w:rFonts w:ascii="Times New Roman"/>
          <w:b w:val="false"/>
          <w:i w:val="false"/>
          <w:color w:val="000000"/>
          <w:sz w:val="28"/>
        </w:rPr>
        <w:t>22) вносит заключение на оказание услуг по консультативному сопровождению концессионных проектов на рассмотрение областной бюджетной комиссии;</w:t>
      </w:r>
      <w:r>
        <w:br/>
      </w:r>
      <w:r>
        <w:rPr>
          <w:rFonts w:ascii="Times New Roman"/>
          <w:b w:val="false"/>
          <w:i w:val="false"/>
          <w:color w:val="000000"/>
          <w:sz w:val="28"/>
        </w:rPr>
        <w:t xml:space="preserve">
      </w:t>
      </w:r>
      <w:r>
        <w:rPr>
          <w:rFonts w:ascii="Times New Roman"/>
          <w:b w:val="false"/>
          <w:i w:val="false"/>
          <w:color w:val="000000"/>
          <w:sz w:val="28"/>
        </w:rPr>
        <w:t>23) по объемам финансирования услуг по консультативному сопровождению каждого концессионного проекта, одобренного областной бюджетной комиссией,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Управления;</w:t>
      </w:r>
      <w:r>
        <w:br/>
      </w:r>
      <w:r>
        <w:rPr>
          <w:rFonts w:ascii="Times New Roman"/>
          <w:b w:val="false"/>
          <w:i w:val="false"/>
          <w:color w:val="000000"/>
          <w:sz w:val="28"/>
        </w:rPr>
        <w:t xml:space="preserve">
      </w:t>
      </w:r>
      <w:r>
        <w:rPr>
          <w:rFonts w:ascii="Times New Roman"/>
          <w:b w:val="false"/>
          <w:i w:val="false"/>
          <w:color w:val="000000"/>
          <w:sz w:val="28"/>
        </w:rPr>
        <w:t>24) по объектам концессии, относящимся к коммунальной собственности, согласовывает конкурсную документацию и договоры концессии, в том числе при внесении в них изменений и дополнений, в случае, если стоимость создания (реконструкции) объекта концессии составляет до 4 000 000 месячных расчетных показателей;</w:t>
      </w:r>
      <w:r>
        <w:br/>
      </w:r>
      <w:r>
        <w:rPr>
          <w:rFonts w:ascii="Times New Roman"/>
          <w:b w:val="false"/>
          <w:i w:val="false"/>
          <w:color w:val="000000"/>
          <w:sz w:val="28"/>
        </w:rPr>
        <w:t xml:space="preserve">
      </w:t>
      </w:r>
      <w:r>
        <w:rPr>
          <w:rFonts w:ascii="Times New Roman"/>
          <w:b w:val="false"/>
          <w:i w:val="false"/>
          <w:color w:val="000000"/>
          <w:sz w:val="28"/>
        </w:rPr>
        <w:t>25) ежегодно сроком на три года на скользящей основе формирует перечень по объектам концессии, относящимся к коммунальной собственности, на основании положительного заключения экспертизы конкурсных документаций концессионных проектов и в соответствии со стратегическими и программными документами Республики Казахстан, с инвестиционными возможностями областного бюджета;</w:t>
      </w:r>
      <w:r>
        <w:br/>
      </w:r>
      <w:r>
        <w:rPr>
          <w:rFonts w:ascii="Times New Roman"/>
          <w:b w:val="false"/>
          <w:i w:val="false"/>
          <w:color w:val="000000"/>
          <w:sz w:val="28"/>
        </w:rPr>
        <w:t xml:space="preserve">
      </w:t>
      </w:r>
      <w:r>
        <w:rPr>
          <w:rFonts w:ascii="Times New Roman"/>
          <w:b w:val="false"/>
          <w:i w:val="false"/>
          <w:color w:val="000000"/>
          <w:sz w:val="28"/>
        </w:rPr>
        <w:t>26) по итогам рассмотрения инвестиционных предложений формирует по ним заключения и направляет их на рассмотрение областной бюджетной комиссии на основании положительного экономического заключения на разработку или корректировку, а также на проведение необходимых экспертиз технико-экономических обоснований бюджетного инвестиционного проекта, письма на финансирование администратора бюджетных программ, технического задания;</w:t>
      </w:r>
      <w:r>
        <w:br/>
      </w:r>
      <w:r>
        <w:rPr>
          <w:rFonts w:ascii="Times New Roman"/>
          <w:b w:val="false"/>
          <w:i w:val="false"/>
          <w:color w:val="000000"/>
          <w:sz w:val="28"/>
        </w:rPr>
        <w:t xml:space="preserve">
      </w:t>
      </w:r>
      <w:r>
        <w:rPr>
          <w:rFonts w:ascii="Times New Roman"/>
          <w:b w:val="false"/>
          <w:i w:val="false"/>
          <w:color w:val="000000"/>
          <w:sz w:val="28"/>
        </w:rPr>
        <w:t>27) по инвестиционным проектам, одобренным областной бюджетной комиссией, содержащимся в инвестиционных предложениях, имеющих экономическое заключение, формирует перечень бюджетных инвестиционных проектов, разработка или корректировка, а также проведение необходимых экспертиз технико-экономических обоснований которых осуществляется за счет средств соответствующей распределяемой бюджетной программы Управления;</w:t>
      </w:r>
      <w:r>
        <w:br/>
      </w:r>
      <w:r>
        <w:rPr>
          <w:rFonts w:ascii="Times New Roman"/>
          <w:b w:val="false"/>
          <w:i w:val="false"/>
          <w:color w:val="000000"/>
          <w:sz w:val="28"/>
        </w:rPr>
        <w:t xml:space="preserve">
      </w:t>
      </w:r>
      <w:r>
        <w:rPr>
          <w:rFonts w:ascii="Times New Roman"/>
          <w:b w:val="false"/>
          <w:i w:val="false"/>
          <w:color w:val="000000"/>
          <w:sz w:val="28"/>
        </w:rPr>
        <w:t>28) рассматривает бюджетные инвестиционные проекты на основе технико-экономического обоснования, разработанного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29) на основании заключения экономической экспертизы юридических лиц, определяемых акиматом Кызылординской области, подготавливает экономическое заключение местных бюджетных инвестиционных проектов, а также проектов, планируемых к финансированию за счет целевых трансфертов на развитие и кредитов из республиканского бюджета;</w:t>
      </w:r>
      <w:r>
        <w:br/>
      </w:r>
      <w:r>
        <w:rPr>
          <w:rFonts w:ascii="Times New Roman"/>
          <w:b w:val="false"/>
          <w:i w:val="false"/>
          <w:color w:val="000000"/>
          <w:sz w:val="28"/>
        </w:rPr>
        <w:t xml:space="preserve">
      </w:t>
      </w:r>
      <w:r>
        <w:rPr>
          <w:rFonts w:ascii="Times New Roman"/>
          <w:b w:val="false"/>
          <w:i w:val="false"/>
          <w:color w:val="000000"/>
          <w:sz w:val="28"/>
        </w:rPr>
        <w:t>30) рассматривает бюджетные инвестиционные проекты администраторов бюджетных программ и направляет экономическое заключение по ним администратору бюджетных программ;</w:t>
      </w:r>
      <w:r>
        <w:br/>
      </w:r>
      <w:r>
        <w:rPr>
          <w:rFonts w:ascii="Times New Roman"/>
          <w:b w:val="false"/>
          <w:i w:val="false"/>
          <w:color w:val="000000"/>
          <w:sz w:val="28"/>
        </w:rPr>
        <w:t xml:space="preserve">
      </w:t>
      </w:r>
      <w:r>
        <w:rPr>
          <w:rFonts w:ascii="Times New Roman"/>
          <w:b w:val="false"/>
          <w:i w:val="false"/>
          <w:color w:val="000000"/>
          <w:sz w:val="28"/>
        </w:rPr>
        <w:t>31) осуществляет отбор бюджетного инвестиционного проекта для включения в проект областного бюджета;</w:t>
      </w:r>
      <w:r>
        <w:br/>
      </w:r>
      <w:r>
        <w:rPr>
          <w:rFonts w:ascii="Times New Roman"/>
          <w:b w:val="false"/>
          <w:i w:val="false"/>
          <w:color w:val="000000"/>
          <w:sz w:val="28"/>
        </w:rPr>
        <w:t xml:space="preserve">
      </w:t>
      </w:r>
      <w:r>
        <w:rPr>
          <w:rFonts w:ascii="Times New Roman"/>
          <w:b w:val="false"/>
          <w:i w:val="false"/>
          <w:color w:val="000000"/>
          <w:sz w:val="28"/>
        </w:rPr>
        <w:t>32) осуществляет мониторинг и оценку реализации местных бюджетных инвестиционных проектов, а также местных бюджетных инвестиций посредством участия государства в уставном капитале юридических лиц;</w:t>
      </w:r>
      <w:r>
        <w:br/>
      </w:r>
      <w:r>
        <w:rPr>
          <w:rFonts w:ascii="Times New Roman"/>
          <w:b w:val="false"/>
          <w:i w:val="false"/>
          <w:color w:val="000000"/>
          <w:sz w:val="28"/>
        </w:rPr>
        <w:t xml:space="preserve">
      </w:t>
      </w:r>
      <w:r>
        <w:rPr>
          <w:rFonts w:ascii="Times New Roman"/>
          <w:b w:val="false"/>
          <w:i w:val="false"/>
          <w:color w:val="000000"/>
          <w:sz w:val="28"/>
        </w:rPr>
        <w:t>33) рассматривает бюджетные программы, предлагаемые администратором бюджетных программ к реализации посредством бюджетного кредитования, на предмет соответствия их критериям бюджетного кредитования;</w:t>
      </w:r>
      <w:r>
        <w:br/>
      </w:r>
      <w:r>
        <w:rPr>
          <w:rFonts w:ascii="Times New Roman"/>
          <w:b w:val="false"/>
          <w:i w:val="false"/>
          <w:color w:val="000000"/>
          <w:sz w:val="28"/>
        </w:rPr>
        <w:t xml:space="preserve">
      </w:t>
      </w:r>
      <w:r>
        <w:rPr>
          <w:rFonts w:ascii="Times New Roman"/>
          <w:b w:val="false"/>
          <w:i w:val="false"/>
          <w:color w:val="000000"/>
          <w:sz w:val="28"/>
        </w:rPr>
        <w:t>34) определяет целесообразность бюджетного кредитования в порядке, определенном центральным уполномоченным органом по государственному планированию, за исключением бюджетных кредитов, направляемых на покрытие дефицита наличности нижестоящих бюджетов;</w:t>
      </w:r>
      <w:r>
        <w:br/>
      </w:r>
      <w:r>
        <w:rPr>
          <w:rFonts w:ascii="Times New Roman"/>
          <w:b w:val="false"/>
          <w:i w:val="false"/>
          <w:color w:val="000000"/>
          <w:sz w:val="28"/>
        </w:rPr>
        <w:t xml:space="preserve">
      </w:t>
      </w:r>
      <w:r>
        <w:rPr>
          <w:rFonts w:ascii="Times New Roman"/>
          <w:b w:val="false"/>
          <w:i w:val="false"/>
          <w:color w:val="000000"/>
          <w:sz w:val="28"/>
        </w:rPr>
        <w:t>35) представляет заявку на привлечение связанных грантов в центральный государственный орган;</w:t>
      </w:r>
      <w:r>
        <w:br/>
      </w:r>
      <w:r>
        <w:rPr>
          <w:rFonts w:ascii="Times New Roman"/>
          <w:b w:val="false"/>
          <w:i w:val="false"/>
          <w:color w:val="000000"/>
          <w:sz w:val="28"/>
        </w:rPr>
        <w:t xml:space="preserve">
      </w:t>
      </w:r>
      <w:r>
        <w:rPr>
          <w:rFonts w:ascii="Times New Roman"/>
          <w:b w:val="false"/>
          <w:i w:val="false"/>
          <w:color w:val="000000"/>
          <w:sz w:val="28"/>
        </w:rPr>
        <w:t>36) представляет в центральный уполномоченный орган по государственному планированию заявки для формирования перечня приоритетных проектов в целях привлечения несвязанных грантов в предстоящем финансовом году;</w:t>
      </w:r>
      <w:r>
        <w:br/>
      </w:r>
      <w:r>
        <w:rPr>
          <w:rFonts w:ascii="Times New Roman"/>
          <w:b w:val="false"/>
          <w:i w:val="false"/>
          <w:color w:val="000000"/>
          <w:sz w:val="28"/>
        </w:rPr>
        <w:t xml:space="preserve">
      </w:t>
      </w:r>
      <w:r>
        <w:rPr>
          <w:rFonts w:ascii="Times New Roman"/>
          <w:b w:val="false"/>
          <w:i w:val="false"/>
          <w:color w:val="000000"/>
          <w:sz w:val="28"/>
        </w:rPr>
        <w:t>37) по представлению районных (города областного значения) исполнительных органов осуществляет учет существующих и регистрацию вновь создаваемых административно-территориальных единиц и отдельных населенных пунктов в границах области, а также исключает их из учетных данных;</w:t>
      </w:r>
      <w:r>
        <w:br/>
      </w:r>
      <w:r>
        <w:rPr>
          <w:rFonts w:ascii="Times New Roman"/>
          <w:b w:val="false"/>
          <w:i w:val="false"/>
          <w:color w:val="000000"/>
          <w:sz w:val="28"/>
        </w:rPr>
        <w:t xml:space="preserve">
      </w:t>
      </w:r>
      <w:r>
        <w:rPr>
          <w:rFonts w:ascii="Times New Roman"/>
          <w:b w:val="false"/>
          <w:i w:val="false"/>
          <w:color w:val="000000"/>
          <w:sz w:val="28"/>
        </w:rPr>
        <w:t>38) подготавливает экономическое заключение на концепцию проекта государственно-частного партнерства;</w:t>
      </w:r>
      <w:r>
        <w:br/>
      </w:r>
      <w:r>
        <w:rPr>
          <w:rFonts w:ascii="Times New Roman"/>
          <w:b w:val="false"/>
          <w:i w:val="false"/>
          <w:color w:val="000000"/>
          <w:sz w:val="28"/>
        </w:rPr>
        <w:t xml:space="preserve">
      </w:t>
      </w:r>
      <w:r>
        <w:rPr>
          <w:rFonts w:ascii="Times New Roman"/>
          <w:b w:val="false"/>
          <w:i w:val="false"/>
          <w:color w:val="000000"/>
          <w:sz w:val="28"/>
        </w:rPr>
        <w:t>39) подготавливает заключение на концепцию проекта государственно-частного партнерства на основании экспертизы юридического лица, определяемого акиматом Кызылординской области, в случае его привлечения;</w:t>
      </w:r>
      <w:r>
        <w:br/>
      </w:r>
      <w:r>
        <w:rPr>
          <w:rFonts w:ascii="Times New Roman"/>
          <w:b w:val="false"/>
          <w:i w:val="false"/>
          <w:color w:val="000000"/>
          <w:sz w:val="28"/>
        </w:rPr>
        <w:t xml:space="preserve">
      </w:t>
      </w:r>
      <w:r>
        <w:rPr>
          <w:rFonts w:ascii="Times New Roman"/>
          <w:b w:val="false"/>
          <w:i w:val="false"/>
          <w:color w:val="000000"/>
          <w:sz w:val="28"/>
        </w:rPr>
        <w:t>40) по проектам государственно-частного партнерства, одобренным областной бюджетной комиссией, содержащимся в концепциях проектов государственно-частного партнерства, формирует перечень проектов государственно-частного партнерства, разработка или корректировка, а также проведение необходимых экспертиз конкурсных документаций которых осуществляются за счет средств соответствующей распределяемой бюджетной программы Управления;</w:t>
      </w:r>
      <w:r>
        <w:br/>
      </w:r>
      <w:r>
        <w:rPr>
          <w:rFonts w:ascii="Times New Roman"/>
          <w:b w:val="false"/>
          <w:i w:val="false"/>
          <w:color w:val="000000"/>
          <w:sz w:val="28"/>
        </w:rPr>
        <w:t xml:space="preserve">
      </w:t>
      </w:r>
      <w:r>
        <w:rPr>
          <w:rFonts w:ascii="Times New Roman"/>
          <w:b w:val="false"/>
          <w:i w:val="false"/>
          <w:color w:val="000000"/>
          <w:sz w:val="28"/>
        </w:rPr>
        <w:t>41) направляет конкурсную документацию проектов государственно-частного партнерства на экспертизу юридическому лицу, определяемому акиматом Кызылординской области, в случае его привлечения;</w:t>
      </w:r>
      <w:r>
        <w:br/>
      </w:r>
      <w:r>
        <w:rPr>
          <w:rFonts w:ascii="Times New Roman"/>
          <w:b w:val="false"/>
          <w:i w:val="false"/>
          <w:color w:val="000000"/>
          <w:sz w:val="28"/>
        </w:rPr>
        <w:t xml:space="preserve">
      </w:t>
      </w:r>
      <w:r>
        <w:rPr>
          <w:rFonts w:ascii="Times New Roman"/>
          <w:b w:val="false"/>
          <w:i w:val="false"/>
          <w:color w:val="000000"/>
          <w:sz w:val="28"/>
        </w:rPr>
        <w:t>42) на основании соответствующих экспертиз и согласований в соответствии с законодательством Республики Казахстан в области государственно-частного партнерства формирует заключения по конкурсной документации и вносит их на рассмотрение областной бюджетной комиссии;</w:t>
      </w:r>
      <w:r>
        <w:br/>
      </w:r>
      <w:r>
        <w:rPr>
          <w:rFonts w:ascii="Times New Roman"/>
          <w:b w:val="false"/>
          <w:i w:val="false"/>
          <w:color w:val="000000"/>
          <w:sz w:val="28"/>
        </w:rPr>
        <w:t xml:space="preserve">
      </w:t>
      </w:r>
      <w:r>
        <w:rPr>
          <w:rFonts w:ascii="Times New Roman"/>
          <w:b w:val="false"/>
          <w:i w:val="false"/>
          <w:color w:val="000000"/>
          <w:sz w:val="28"/>
        </w:rPr>
        <w:t>43) вносит заключение на оказание услуг по консультативному сопровождению проектов государственно-частного партнерства на рассмотрение областной бюджетной комиссии;</w:t>
      </w:r>
      <w:r>
        <w:br/>
      </w:r>
      <w:r>
        <w:rPr>
          <w:rFonts w:ascii="Times New Roman"/>
          <w:b w:val="false"/>
          <w:i w:val="false"/>
          <w:color w:val="000000"/>
          <w:sz w:val="28"/>
        </w:rPr>
        <w:t xml:space="preserve">
      </w:t>
      </w:r>
      <w:r>
        <w:rPr>
          <w:rFonts w:ascii="Times New Roman"/>
          <w:b w:val="false"/>
          <w:i w:val="false"/>
          <w:color w:val="000000"/>
          <w:sz w:val="28"/>
        </w:rPr>
        <w:t>44) по объемам финансирования услуг по консультативному сопровождению каждого проекта государственно-частного партнерства, одобренного областной бюджетной комиссией, формирует перечень услуг по консультативному сопровождению, которое осуществляется за счет средств соответствующей распределяемой бюджетной программы Управления.</w:t>
      </w:r>
      <w:r>
        <w:br/>
      </w:r>
      <w:r>
        <w:rPr>
          <w:rFonts w:ascii="Times New Roman"/>
          <w:b w:val="false"/>
          <w:i w:val="false"/>
          <w:color w:val="000000"/>
          <w:sz w:val="28"/>
        </w:rPr>
        <w:t xml:space="preserve">
      </w:t>
      </w:r>
      <w:r>
        <w:rPr>
          <w:rFonts w:ascii="Times New Roman"/>
          <w:b w:val="false"/>
          <w:i w:val="false"/>
          <w:color w:val="000000"/>
          <w:sz w:val="28"/>
        </w:rPr>
        <w:t>45) в пределах своей компетенции принимает меры по устранению причин и условий, способствующих совершению правонарушений, обеспечивает организацию правового воспитания граждан, реализует мероприятия в сфере мобилизационной подготовки и мобилизации;</w:t>
      </w:r>
      <w:r>
        <w:br/>
      </w:r>
      <w:r>
        <w:rPr>
          <w:rFonts w:ascii="Times New Roman"/>
          <w:b w:val="false"/>
          <w:i w:val="false"/>
          <w:color w:val="000000"/>
          <w:sz w:val="28"/>
        </w:rPr>
        <w:t xml:space="preserve">
      </w:t>
      </w:r>
      <w:r>
        <w:rPr>
          <w:rFonts w:ascii="Times New Roman"/>
          <w:b w:val="false"/>
          <w:i w:val="false"/>
          <w:color w:val="000000"/>
          <w:sz w:val="28"/>
        </w:rPr>
        <w:t>46)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1 - утратило силу постановлением акимата Кызылординской области от 19.05.2016 </w:t>
      </w:r>
      <w:r>
        <w:rPr>
          <w:rFonts w:ascii="Times New Roman"/>
          <w:b w:val="false"/>
          <w:i w:val="false"/>
          <w:color w:val="000000"/>
          <w:sz w:val="28"/>
        </w:rPr>
        <w:t>№ 461</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w:t>
      </w:r>
      <w:r>
        <w:rPr>
          <w:rFonts w:ascii="Times New Roman"/>
          <w:b w:val="false"/>
          <w:i w:val="false"/>
          <w:color w:val="000000"/>
          <w:sz w:val="28"/>
        </w:rPr>
        <w:t xml:space="preserve">2. В постановление акимата Кызылординской области от 27 февраля 2015 года </w:t>
      </w:r>
      <w:r>
        <w:rPr>
          <w:rFonts w:ascii="Times New Roman"/>
          <w:b w:val="false"/>
          <w:i w:val="false"/>
          <w:color w:val="000000"/>
          <w:sz w:val="28"/>
        </w:rPr>
        <w:t>№ 858</w:t>
      </w:r>
      <w:r>
        <w:rPr>
          <w:rFonts w:ascii="Times New Roman"/>
          <w:b w:val="false"/>
          <w:i w:val="false"/>
          <w:color w:val="000000"/>
          <w:sz w:val="28"/>
        </w:rPr>
        <w:t xml:space="preserve"> "Об утверждении Положения государственного учреждения "Аппарат акима Кызылординской области" (зарегистрировано в Реестре государственной регистрации нормативных правовых актов за номером 4931, опубликовано 7 апреля 2015 года в газетах "Кызылординские вести" и "Сыр бойы") внести следующие изменения:</w:t>
      </w:r>
      <w:r>
        <w:br/>
      </w:r>
      <w:r>
        <w:rPr>
          <w:rFonts w:ascii="Times New Roman"/>
          <w:b w:val="false"/>
          <w:i w:val="false"/>
          <w:color w:val="000000"/>
          <w:sz w:val="28"/>
        </w:rPr>
        <w:t xml:space="preserve">
      </w:t>
      </w:r>
      <w:r>
        <w:rPr>
          <w:rFonts w:ascii="Times New Roman"/>
          <w:b w:val="false"/>
          <w:i w:val="false"/>
          <w:color w:val="000000"/>
          <w:sz w:val="28"/>
        </w:rPr>
        <w:t>в Положении государственного учреждения "Аппарат акима Кызылординской области",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 </w:t>
      </w:r>
      <w:r>
        <w:br/>
      </w:r>
      <w:r>
        <w:rPr>
          <w:rFonts w:ascii="Times New Roman"/>
          <w:b w:val="false"/>
          <w:i w:val="false"/>
          <w:color w:val="000000"/>
          <w:sz w:val="28"/>
        </w:rPr>
        <w:t xml:space="preserve">
      </w:t>
      </w:r>
      <w:r>
        <w:rPr>
          <w:rFonts w:ascii="Times New Roman"/>
          <w:b w:val="false"/>
          <w:i w:val="false"/>
          <w:color w:val="000000"/>
          <w:sz w:val="28"/>
        </w:rPr>
        <w:t>"1. Государственное учреждение "Аппарат акима Кызылординской области" (далее - Аппарат) является государственным органом Республики Казахстан, осуществляющим информационно-аналитическое, организационно-правовое и материально-техническое обеспечение деятельности акимата и акима Кызылординской области.";</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"10. Местонахождение юридического лица: индекс 120003, Республика Казахстан, Кызылординская область, город Кызылорда, улица Бейбарыс султан, строение 1.";</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"15. Миссия Аппарата: обеспечение качественного и своевременного информационно-аналитического, организационно-правового и материально-технического функционирования деятельности акимата и акима области.";</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"16. Основные задачи:</w:t>
      </w:r>
      <w:r>
        <w:br/>
      </w:r>
      <w:r>
        <w:rPr>
          <w:rFonts w:ascii="Times New Roman"/>
          <w:b w:val="false"/>
          <w:i w:val="false"/>
          <w:color w:val="000000"/>
          <w:sz w:val="28"/>
        </w:rPr>
        <w:t xml:space="preserve">
      </w:t>
      </w:r>
      <w:r>
        <w:rPr>
          <w:rFonts w:ascii="Times New Roman"/>
          <w:b w:val="false"/>
          <w:i w:val="false"/>
          <w:color w:val="000000"/>
          <w:sz w:val="28"/>
        </w:rPr>
        <w:t>1) обеспечение реализации полномочий акимата и акима области в пределах компетенции, установленных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организует обеспечение проведения общегосударственной политики исполнительной власти в сочетании с интересами и потребностями развития области;</w:t>
      </w:r>
      <w:r>
        <w:br/>
      </w:r>
      <w:r>
        <w:rPr>
          <w:rFonts w:ascii="Times New Roman"/>
          <w:b w:val="false"/>
          <w:i w:val="false"/>
          <w:color w:val="000000"/>
          <w:sz w:val="28"/>
        </w:rPr>
        <w:t xml:space="preserve">
      </w:t>
      </w:r>
      <w:r>
        <w:rPr>
          <w:rFonts w:ascii="Times New Roman"/>
          <w:b w:val="false"/>
          <w:i w:val="false"/>
          <w:color w:val="000000"/>
          <w:sz w:val="28"/>
        </w:rPr>
        <w:t>3) иные задачи,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"17. Функции:</w:t>
      </w:r>
      <w:r>
        <w:br/>
      </w:r>
      <w:r>
        <w:rPr>
          <w:rFonts w:ascii="Times New Roman"/>
          <w:b w:val="false"/>
          <w:i w:val="false"/>
          <w:color w:val="000000"/>
          <w:sz w:val="28"/>
        </w:rPr>
        <w:t xml:space="preserve">
      </w:t>
      </w:r>
      <w:r>
        <w:rPr>
          <w:rFonts w:ascii="Times New Roman"/>
          <w:b w:val="false"/>
          <w:i w:val="false"/>
          <w:color w:val="000000"/>
          <w:sz w:val="28"/>
        </w:rPr>
        <w:t>1) обеспечение взаимодействия акима области с Администрацией Президента Республики Казахстан, Канцелярией Премьер-Министра Республики Казахстан, центральными государственными органами, областным маслихатом и иными государственными органами, а также с политическими партиями, религиозными объединениями, неправительственными и иными организациями;</w:t>
      </w:r>
      <w:r>
        <w:br/>
      </w:r>
      <w:r>
        <w:rPr>
          <w:rFonts w:ascii="Times New Roman"/>
          <w:b w:val="false"/>
          <w:i w:val="false"/>
          <w:color w:val="000000"/>
          <w:sz w:val="28"/>
        </w:rPr>
        <w:t xml:space="preserve">
      </w:t>
      </w:r>
      <w:r>
        <w:rPr>
          <w:rFonts w:ascii="Times New Roman"/>
          <w:b w:val="false"/>
          <w:i w:val="false"/>
          <w:color w:val="000000"/>
          <w:sz w:val="28"/>
        </w:rPr>
        <w:t>2) организация мероприятий с участием акима области, его заместителей и руководителя Аппарата;</w:t>
      </w:r>
      <w:r>
        <w:br/>
      </w:r>
      <w:r>
        <w:rPr>
          <w:rFonts w:ascii="Times New Roman"/>
          <w:b w:val="false"/>
          <w:i w:val="false"/>
          <w:color w:val="000000"/>
          <w:sz w:val="28"/>
        </w:rPr>
        <w:t xml:space="preserve">
      </w:t>
      </w:r>
      <w:r>
        <w:rPr>
          <w:rFonts w:ascii="Times New Roman"/>
          <w:b w:val="false"/>
          <w:i w:val="false"/>
          <w:color w:val="000000"/>
          <w:sz w:val="28"/>
        </w:rPr>
        <w:t>3) организация обеспечения проведения государственной политики исполнительной власти в сочетании с интересами и потребностями развития области;</w:t>
      </w:r>
      <w:r>
        <w:br/>
      </w:r>
      <w:r>
        <w:rPr>
          <w:rFonts w:ascii="Times New Roman"/>
          <w:b w:val="false"/>
          <w:i w:val="false"/>
          <w:color w:val="000000"/>
          <w:sz w:val="28"/>
        </w:rPr>
        <w:t xml:space="preserve">
      </w:t>
      </w:r>
      <w:r>
        <w:rPr>
          <w:rFonts w:ascii="Times New Roman"/>
          <w:b w:val="false"/>
          <w:i w:val="false"/>
          <w:color w:val="000000"/>
          <w:sz w:val="28"/>
        </w:rPr>
        <w:t>4) разработка схемы управления областью, сформированной на основе базовой структуры местного государственного управления, утверждаемой Правительством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5) организация работ по совершенствованию местного государственного управления и самоуправления, подготовке документов по вопросам административно-территориального устройства; </w:t>
      </w:r>
      <w:r>
        <w:br/>
      </w:r>
      <w:r>
        <w:rPr>
          <w:rFonts w:ascii="Times New Roman"/>
          <w:b w:val="false"/>
          <w:i w:val="false"/>
          <w:color w:val="000000"/>
          <w:sz w:val="28"/>
        </w:rPr>
        <w:t xml:space="preserve">
      </w:t>
      </w:r>
      <w:r>
        <w:rPr>
          <w:rFonts w:ascii="Times New Roman"/>
          <w:b w:val="false"/>
          <w:i w:val="false"/>
          <w:color w:val="000000"/>
          <w:sz w:val="28"/>
        </w:rPr>
        <w:t>6) координация деятельности акиматов, акимов районов (города областного значения), аппаратов акимов районов (города областного значения), исполнительных органов, финансируемых из областного бюджета, совершенствование их работы;</w:t>
      </w:r>
      <w:r>
        <w:br/>
      </w:r>
      <w:r>
        <w:rPr>
          <w:rFonts w:ascii="Times New Roman"/>
          <w:b w:val="false"/>
          <w:i w:val="false"/>
          <w:color w:val="000000"/>
          <w:sz w:val="28"/>
        </w:rPr>
        <w:t xml:space="preserve">
      </w:t>
      </w:r>
      <w:r>
        <w:rPr>
          <w:rFonts w:ascii="Times New Roman"/>
          <w:b w:val="false"/>
          <w:i w:val="false"/>
          <w:color w:val="000000"/>
          <w:sz w:val="28"/>
        </w:rPr>
        <w:t>7) организация деятельности областной ассамблеи народа Казахстана и по реализации гендерной политики;</w:t>
      </w:r>
      <w:r>
        <w:br/>
      </w:r>
      <w:r>
        <w:rPr>
          <w:rFonts w:ascii="Times New Roman"/>
          <w:b w:val="false"/>
          <w:i w:val="false"/>
          <w:color w:val="000000"/>
          <w:sz w:val="28"/>
        </w:rPr>
        <w:t xml:space="preserve">
      </w:t>
      </w:r>
      <w:r>
        <w:rPr>
          <w:rFonts w:ascii="Times New Roman"/>
          <w:b w:val="false"/>
          <w:i w:val="false"/>
          <w:color w:val="000000"/>
          <w:sz w:val="28"/>
        </w:rPr>
        <w:t>8) обеспечение осуществления контроля за деятельностью нижестоящих акимов;</w:t>
      </w:r>
      <w:r>
        <w:br/>
      </w:r>
      <w:r>
        <w:rPr>
          <w:rFonts w:ascii="Times New Roman"/>
          <w:b w:val="false"/>
          <w:i w:val="false"/>
          <w:color w:val="000000"/>
          <w:sz w:val="28"/>
        </w:rPr>
        <w:t xml:space="preserve">
      </w:t>
      </w:r>
      <w:r>
        <w:rPr>
          <w:rFonts w:ascii="Times New Roman"/>
          <w:b w:val="false"/>
          <w:i w:val="false"/>
          <w:color w:val="000000"/>
          <w:sz w:val="28"/>
        </w:rPr>
        <w:t>9) организация обеспечения охраны общественного порядка и безопасности на территории области, координация деятельности местных исполнительных органов в вопросах противодействия коррупции;</w:t>
      </w:r>
      <w:r>
        <w:br/>
      </w:r>
      <w:r>
        <w:rPr>
          <w:rFonts w:ascii="Times New Roman"/>
          <w:b w:val="false"/>
          <w:i w:val="false"/>
          <w:color w:val="000000"/>
          <w:sz w:val="28"/>
        </w:rPr>
        <w:t xml:space="preserve">
      </w:t>
      </w:r>
      <w:r>
        <w:rPr>
          <w:rFonts w:ascii="Times New Roman"/>
          <w:b w:val="false"/>
          <w:i w:val="false"/>
          <w:color w:val="000000"/>
          <w:sz w:val="28"/>
        </w:rPr>
        <w:t>10) осуществление контроля за исполнением актов и поручений Президента, Правительства и центральных государственных органов Республики Казахстан, а также акима и акимата области местными исполнительными органами районов и города областного значения, исполнительными органами, финансируемыми из областного бюджета;</w:t>
      </w:r>
      <w:r>
        <w:br/>
      </w:r>
      <w:r>
        <w:rPr>
          <w:rFonts w:ascii="Times New Roman"/>
          <w:b w:val="false"/>
          <w:i w:val="false"/>
          <w:color w:val="000000"/>
          <w:sz w:val="28"/>
        </w:rPr>
        <w:t xml:space="preserve">
      </w:t>
      </w:r>
      <w:r>
        <w:rPr>
          <w:rFonts w:ascii="Times New Roman"/>
          <w:b w:val="false"/>
          <w:i w:val="false"/>
          <w:color w:val="000000"/>
          <w:sz w:val="28"/>
        </w:rPr>
        <w:t>11) организация кадровой политики, назначения, привлечения к дисциплинарной ответственности, увольнения должностных лиц, назначаемых акимом области, работников Аппарата и организация повышения их квалификации;</w:t>
      </w:r>
      <w:r>
        <w:br/>
      </w:r>
      <w:r>
        <w:rPr>
          <w:rFonts w:ascii="Times New Roman"/>
          <w:b w:val="false"/>
          <w:i w:val="false"/>
          <w:color w:val="000000"/>
          <w:sz w:val="28"/>
        </w:rPr>
        <w:t xml:space="preserve">
      </w:t>
      </w:r>
      <w:r>
        <w:rPr>
          <w:rFonts w:ascii="Times New Roman"/>
          <w:b w:val="false"/>
          <w:i w:val="false"/>
          <w:color w:val="000000"/>
          <w:sz w:val="28"/>
        </w:rPr>
        <w:t>12) организация работы по представлению к награждению государственными наградами;</w:t>
      </w:r>
      <w:r>
        <w:br/>
      </w:r>
      <w:r>
        <w:rPr>
          <w:rFonts w:ascii="Times New Roman"/>
          <w:b w:val="false"/>
          <w:i w:val="false"/>
          <w:color w:val="000000"/>
          <w:sz w:val="28"/>
        </w:rPr>
        <w:t xml:space="preserve">
      </w:t>
      </w:r>
      <w:r>
        <w:rPr>
          <w:rFonts w:ascii="Times New Roman"/>
          <w:b w:val="false"/>
          <w:i w:val="false"/>
          <w:color w:val="000000"/>
          <w:sz w:val="28"/>
        </w:rPr>
        <w:t>13)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w:t>
      </w:r>
      <w:r>
        <w:br/>
      </w:r>
      <w:r>
        <w:rPr>
          <w:rFonts w:ascii="Times New Roman"/>
          <w:b w:val="false"/>
          <w:i w:val="false"/>
          <w:color w:val="000000"/>
          <w:sz w:val="28"/>
        </w:rPr>
        <w:t xml:space="preserve">
      </w:t>
      </w:r>
      <w:r>
        <w:rPr>
          <w:rFonts w:ascii="Times New Roman"/>
          <w:b w:val="false"/>
          <w:i w:val="false"/>
          <w:color w:val="000000"/>
          <w:sz w:val="28"/>
        </w:rPr>
        <w:t xml:space="preserve">14) по поручению акима области и его заместителей представление и защита интересов акимата и акима области в судах, рассмотрение актов прокурорского реагирования; </w:t>
      </w:r>
      <w:r>
        <w:br/>
      </w:r>
      <w:r>
        <w:rPr>
          <w:rFonts w:ascii="Times New Roman"/>
          <w:b w:val="false"/>
          <w:i w:val="false"/>
          <w:color w:val="000000"/>
          <w:sz w:val="28"/>
        </w:rPr>
        <w:t xml:space="preserve">
      </w:t>
      </w:r>
      <w:r>
        <w:rPr>
          <w:rFonts w:ascii="Times New Roman"/>
          <w:b w:val="false"/>
          <w:i w:val="false"/>
          <w:color w:val="000000"/>
          <w:sz w:val="28"/>
        </w:rPr>
        <w:t>15) экспертиза проектов актов акимата и акима области на соответствие действующему законодательству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16) организация работы по составлению списков кандидатов в присяжные заседатели;</w:t>
      </w:r>
      <w:r>
        <w:br/>
      </w:r>
      <w:r>
        <w:rPr>
          <w:rFonts w:ascii="Times New Roman"/>
          <w:b w:val="false"/>
          <w:i w:val="false"/>
          <w:color w:val="000000"/>
          <w:sz w:val="28"/>
        </w:rPr>
        <w:t xml:space="preserve">
      </w:t>
      </w:r>
      <w:r>
        <w:rPr>
          <w:rFonts w:ascii="Times New Roman"/>
          <w:b w:val="false"/>
          <w:i w:val="false"/>
          <w:color w:val="000000"/>
          <w:sz w:val="28"/>
        </w:rPr>
        <w:t>17) обеспечение рассмотрения служебных документов, обращений физических и юридических лиц, организация документооборота с государственными органами и организациями;</w:t>
      </w:r>
      <w:r>
        <w:br/>
      </w:r>
      <w:r>
        <w:rPr>
          <w:rFonts w:ascii="Times New Roman"/>
          <w:b w:val="false"/>
          <w:i w:val="false"/>
          <w:color w:val="000000"/>
          <w:sz w:val="28"/>
        </w:rPr>
        <w:t xml:space="preserve">
      </w:t>
      </w:r>
      <w:r>
        <w:rPr>
          <w:rFonts w:ascii="Times New Roman"/>
          <w:b w:val="false"/>
          <w:i w:val="false"/>
          <w:color w:val="000000"/>
          <w:sz w:val="28"/>
        </w:rPr>
        <w:t>18) информационное обеспечение деятельности акимата и акима области;</w:t>
      </w:r>
      <w:r>
        <w:br/>
      </w:r>
      <w:r>
        <w:rPr>
          <w:rFonts w:ascii="Times New Roman"/>
          <w:b w:val="false"/>
          <w:i w:val="false"/>
          <w:color w:val="000000"/>
          <w:sz w:val="28"/>
        </w:rPr>
        <w:t xml:space="preserve">
      </w:t>
      </w:r>
      <w:r>
        <w:rPr>
          <w:rFonts w:ascii="Times New Roman"/>
          <w:b w:val="false"/>
          <w:i w:val="false"/>
          <w:color w:val="000000"/>
          <w:sz w:val="28"/>
        </w:rPr>
        <w:t>19) организация работ по развитию "электронного правительства" и "электронного акимата";</w:t>
      </w:r>
      <w:r>
        <w:br/>
      </w:r>
      <w:r>
        <w:rPr>
          <w:rFonts w:ascii="Times New Roman"/>
          <w:b w:val="false"/>
          <w:i w:val="false"/>
          <w:color w:val="000000"/>
          <w:sz w:val="28"/>
        </w:rPr>
        <w:t xml:space="preserve">
      </w:t>
      </w:r>
      <w:r>
        <w:rPr>
          <w:rFonts w:ascii="Times New Roman"/>
          <w:b w:val="false"/>
          <w:i w:val="false"/>
          <w:color w:val="000000"/>
          <w:sz w:val="28"/>
        </w:rPr>
        <w:t>20) организация функционирования в государственных органах, финансируемых из местных бюджетов, единой системы электронного документооборота;</w:t>
      </w:r>
      <w:r>
        <w:br/>
      </w:r>
      <w:r>
        <w:rPr>
          <w:rFonts w:ascii="Times New Roman"/>
          <w:b w:val="false"/>
          <w:i w:val="false"/>
          <w:color w:val="000000"/>
          <w:sz w:val="28"/>
        </w:rPr>
        <w:t xml:space="preserve">
      </w:t>
      </w:r>
      <w:r>
        <w:rPr>
          <w:rFonts w:ascii="Times New Roman"/>
          <w:b w:val="false"/>
          <w:i w:val="false"/>
          <w:color w:val="000000"/>
          <w:sz w:val="28"/>
        </w:rPr>
        <w:t>21) координация функционирования интернет-ресурсов исполнительных органов, финансируемых из областного бюджета, акиматов районов (города областного значения);</w:t>
      </w:r>
      <w:r>
        <w:br/>
      </w:r>
      <w:r>
        <w:rPr>
          <w:rFonts w:ascii="Times New Roman"/>
          <w:b w:val="false"/>
          <w:i w:val="false"/>
          <w:color w:val="000000"/>
          <w:sz w:val="28"/>
        </w:rPr>
        <w:t xml:space="preserve">
      </w:t>
      </w:r>
      <w:r>
        <w:rPr>
          <w:rFonts w:ascii="Times New Roman"/>
          <w:b w:val="false"/>
          <w:i w:val="false"/>
          <w:color w:val="000000"/>
          <w:sz w:val="28"/>
        </w:rPr>
        <w:t>22) координация деятельности исполнительных органов, финансируемых из областного бюджета, акиматов районов (города областного значения) по качественному оказанию государственных услуг, в том числе электронных, а также осуществление анализа и совершенствование их предоставления;</w:t>
      </w:r>
      <w:r>
        <w:br/>
      </w:r>
      <w:r>
        <w:rPr>
          <w:rFonts w:ascii="Times New Roman"/>
          <w:b w:val="false"/>
          <w:i w:val="false"/>
          <w:color w:val="000000"/>
          <w:sz w:val="28"/>
        </w:rPr>
        <w:t xml:space="preserve">
      </w:t>
      </w:r>
      <w:r>
        <w:rPr>
          <w:rFonts w:ascii="Times New Roman"/>
          <w:b w:val="false"/>
          <w:i w:val="false"/>
          <w:color w:val="000000"/>
          <w:sz w:val="28"/>
        </w:rPr>
        <w:t xml:space="preserve">23) организация информационного и аналитического обеспечения Ситуационного центра акимата Кызылординской области; </w:t>
      </w:r>
      <w:r>
        <w:br/>
      </w:r>
      <w:r>
        <w:rPr>
          <w:rFonts w:ascii="Times New Roman"/>
          <w:b w:val="false"/>
          <w:i w:val="false"/>
          <w:color w:val="000000"/>
          <w:sz w:val="28"/>
        </w:rPr>
        <w:t xml:space="preserve">
      </w:t>
      </w:r>
      <w:r>
        <w:rPr>
          <w:rFonts w:ascii="Times New Roman"/>
          <w:b w:val="false"/>
          <w:i w:val="false"/>
          <w:color w:val="000000"/>
          <w:sz w:val="28"/>
        </w:rPr>
        <w:t>24) организация работы по вопросам защиты государственных секретов;</w:t>
      </w:r>
      <w:r>
        <w:br/>
      </w:r>
      <w:r>
        <w:rPr>
          <w:rFonts w:ascii="Times New Roman"/>
          <w:b w:val="false"/>
          <w:i w:val="false"/>
          <w:color w:val="000000"/>
          <w:sz w:val="28"/>
        </w:rPr>
        <w:t xml:space="preserve">
      </w:t>
      </w:r>
      <w:r>
        <w:rPr>
          <w:rFonts w:ascii="Times New Roman"/>
          <w:b w:val="false"/>
          <w:i w:val="false"/>
          <w:color w:val="000000"/>
          <w:sz w:val="28"/>
        </w:rPr>
        <w:t>25) осуществление деятельности по бронированию военнообязанных сотрудников Аппарата;</w:t>
      </w:r>
      <w:r>
        <w:br/>
      </w:r>
      <w:r>
        <w:rPr>
          <w:rFonts w:ascii="Times New Roman"/>
          <w:b w:val="false"/>
          <w:i w:val="false"/>
          <w:color w:val="000000"/>
          <w:sz w:val="28"/>
        </w:rPr>
        <w:t xml:space="preserve">
      </w:t>
      </w:r>
      <w:r>
        <w:rPr>
          <w:rFonts w:ascii="Times New Roman"/>
          <w:b w:val="false"/>
          <w:i w:val="false"/>
          <w:color w:val="000000"/>
          <w:sz w:val="28"/>
        </w:rPr>
        <w:t>26) осуществление внутреннего государственного аудита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27) осуществление функций по управлению государственным коммунальным казенным предприятием "Региональный центр переподготовки и повышения квалификации государственных служащих и работников бюджетной сферы" аппарата акима Кызылординской области", коммунальным государственным учреждением "Қоғамдық келісім" аппарата акима Кызылординской области", коммунальным государственным учреждением "Управление делами акимата Кызылординской области" и коммунальным государственным учреждением "Центр информационных технологий" аппарата акима Кызылординской области";</w:t>
      </w:r>
      <w:r>
        <w:br/>
      </w:r>
      <w:r>
        <w:rPr>
          <w:rFonts w:ascii="Times New Roman"/>
          <w:b w:val="false"/>
          <w:i w:val="false"/>
          <w:color w:val="000000"/>
          <w:sz w:val="28"/>
        </w:rPr>
        <w:t xml:space="preserve">
      </w:t>
      </w:r>
      <w:r>
        <w:rPr>
          <w:rFonts w:ascii="Times New Roman"/>
          <w:b w:val="false"/>
          <w:i w:val="false"/>
          <w:color w:val="000000"/>
          <w:sz w:val="28"/>
        </w:rPr>
        <w:t>28)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пункты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"19. Руководство Аппарата осуществляется руководителем Аппарата, который несет персональную ответственность за выполнение возложенных на Аппарат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20. Руководитель Аппарата назначается на должность и освобождается от должности акимом области.</w:t>
      </w:r>
      <w:r>
        <w:br/>
      </w:r>
      <w:r>
        <w:rPr>
          <w:rFonts w:ascii="Times New Roman"/>
          <w:b w:val="false"/>
          <w:i w:val="false"/>
          <w:color w:val="000000"/>
          <w:sz w:val="28"/>
        </w:rPr>
        <w:t xml:space="preserve">
      </w:t>
      </w:r>
      <w:r>
        <w:rPr>
          <w:rFonts w:ascii="Times New Roman"/>
          <w:b w:val="false"/>
          <w:i w:val="false"/>
          <w:color w:val="000000"/>
          <w:sz w:val="28"/>
        </w:rPr>
        <w:t>21. Руководитель Аппарата имеет заместителей, которые назначаются на должности и освобождаются от должностей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22. Полномочия руководителя Аппарата:</w:t>
      </w:r>
      <w:r>
        <w:br/>
      </w:r>
      <w:r>
        <w:rPr>
          <w:rFonts w:ascii="Times New Roman"/>
          <w:b w:val="false"/>
          <w:i w:val="false"/>
          <w:color w:val="000000"/>
          <w:sz w:val="28"/>
        </w:rPr>
        <w:t xml:space="preserve">
      </w:t>
      </w:r>
      <w:r>
        <w:rPr>
          <w:rFonts w:ascii="Times New Roman"/>
          <w:b w:val="false"/>
          <w:i w:val="false"/>
          <w:color w:val="000000"/>
          <w:sz w:val="28"/>
        </w:rPr>
        <w:t>1) организует реализацию целей, возложенных на Аппарат;</w:t>
      </w:r>
      <w:r>
        <w:br/>
      </w:r>
      <w:r>
        <w:rPr>
          <w:rFonts w:ascii="Times New Roman"/>
          <w:b w:val="false"/>
          <w:i w:val="false"/>
          <w:color w:val="000000"/>
          <w:sz w:val="28"/>
        </w:rPr>
        <w:t xml:space="preserve">
      </w:t>
      </w:r>
      <w:r>
        <w:rPr>
          <w:rFonts w:ascii="Times New Roman"/>
          <w:b w:val="false"/>
          <w:i w:val="false"/>
          <w:color w:val="000000"/>
          <w:sz w:val="28"/>
        </w:rPr>
        <w:t>2) организует, координирует и контролирует деятельность структурных подразделений Аппарата в пределах своей компетенции;</w:t>
      </w:r>
      <w:r>
        <w:br/>
      </w:r>
      <w:r>
        <w:rPr>
          <w:rFonts w:ascii="Times New Roman"/>
          <w:b w:val="false"/>
          <w:i w:val="false"/>
          <w:color w:val="000000"/>
          <w:sz w:val="28"/>
        </w:rPr>
        <w:t xml:space="preserve">
      </w:t>
      </w:r>
      <w:r>
        <w:rPr>
          <w:rFonts w:ascii="Times New Roman"/>
          <w:b w:val="false"/>
          <w:i w:val="false"/>
          <w:color w:val="000000"/>
          <w:sz w:val="28"/>
        </w:rPr>
        <w:t>3) утверждает структуру и штатное расписание Аппарата, положение о его структурных подразделениях, если иное не установлено законодательством;</w:t>
      </w:r>
      <w:r>
        <w:br/>
      </w:r>
      <w:r>
        <w:rPr>
          <w:rFonts w:ascii="Times New Roman"/>
          <w:b w:val="false"/>
          <w:i w:val="false"/>
          <w:color w:val="000000"/>
          <w:sz w:val="28"/>
        </w:rPr>
        <w:t xml:space="preserve">
      </w:t>
      </w:r>
      <w:r>
        <w:rPr>
          <w:rFonts w:ascii="Times New Roman"/>
          <w:b w:val="false"/>
          <w:i w:val="false"/>
          <w:color w:val="000000"/>
          <w:sz w:val="28"/>
        </w:rPr>
        <w:t>4) назначает на государственные должности и освобождает от государственных должностей административных государственных служащих корпуса "Б" Аппарата;</w:t>
      </w:r>
      <w:r>
        <w:br/>
      </w:r>
      <w:r>
        <w:rPr>
          <w:rFonts w:ascii="Times New Roman"/>
          <w:b w:val="false"/>
          <w:i w:val="false"/>
          <w:color w:val="000000"/>
          <w:sz w:val="28"/>
        </w:rPr>
        <w:t xml:space="preserve">
      </w:t>
      </w:r>
      <w:r>
        <w:rPr>
          <w:rFonts w:ascii="Times New Roman"/>
          <w:b w:val="false"/>
          <w:i w:val="false"/>
          <w:color w:val="000000"/>
          <w:sz w:val="28"/>
        </w:rPr>
        <w:t>5) осуществляет общее руководство деятельностью дисциплинарной и конкурсной комиссий Аппарата;</w:t>
      </w:r>
      <w:r>
        <w:br/>
      </w:r>
      <w:r>
        <w:rPr>
          <w:rFonts w:ascii="Times New Roman"/>
          <w:b w:val="false"/>
          <w:i w:val="false"/>
          <w:color w:val="000000"/>
          <w:sz w:val="28"/>
        </w:rPr>
        <w:t xml:space="preserve">
      </w:t>
      </w:r>
      <w:r>
        <w:rPr>
          <w:rFonts w:ascii="Times New Roman"/>
          <w:b w:val="false"/>
          <w:i w:val="false"/>
          <w:color w:val="000000"/>
          <w:sz w:val="28"/>
        </w:rPr>
        <w:t>6) осуществляет контроль за соблюдением служебной дисциплины;</w:t>
      </w:r>
      <w:r>
        <w:br/>
      </w:r>
      <w:r>
        <w:rPr>
          <w:rFonts w:ascii="Times New Roman"/>
          <w:b w:val="false"/>
          <w:i w:val="false"/>
          <w:color w:val="000000"/>
          <w:sz w:val="28"/>
        </w:rPr>
        <w:t xml:space="preserve">
      </w:t>
      </w:r>
      <w:r>
        <w:rPr>
          <w:rFonts w:ascii="Times New Roman"/>
          <w:b w:val="false"/>
          <w:i w:val="false"/>
          <w:color w:val="000000"/>
          <w:sz w:val="28"/>
        </w:rPr>
        <w:t>7) решает вопросы командирования, предоставления отпусков, оказания материальной помощи, подготовки, переподготовки и повышения квалификации, поощрения, установления надбавок государственным служащим Аппарата, за исключением работников, вопросы трудовых отношений которых отнесены к компетенции вышестоящих должностных лиц;</w:t>
      </w:r>
      <w:r>
        <w:br/>
      </w:r>
      <w:r>
        <w:rPr>
          <w:rFonts w:ascii="Times New Roman"/>
          <w:b w:val="false"/>
          <w:i w:val="false"/>
          <w:color w:val="000000"/>
          <w:sz w:val="28"/>
        </w:rPr>
        <w:t xml:space="preserve">
      </w:t>
      </w:r>
      <w:r>
        <w:rPr>
          <w:rFonts w:ascii="Times New Roman"/>
          <w:b w:val="false"/>
          <w:i w:val="false"/>
          <w:color w:val="000000"/>
          <w:sz w:val="28"/>
        </w:rPr>
        <w:t>8) решает вопросы дисциплинарной ответственности государственных служащих Аппарата, за исключением работников, вопросы трудовых отношений которых отнесены к компетенции вышестоящих должностных лиц;</w:t>
      </w:r>
      <w:r>
        <w:br/>
      </w:r>
      <w:r>
        <w:rPr>
          <w:rFonts w:ascii="Times New Roman"/>
          <w:b w:val="false"/>
          <w:i w:val="false"/>
          <w:color w:val="000000"/>
          <w:sz w:val="28"/>
        </w:rPr>
        <w:t xml:space="preserve">
      </w:t>
      </w:r>
      <w:r>
        <w:rPr>
          <w:rFonts w:ascii="Times New Roman"/>
          <w:b w:val="false"/>
          <w:i w:val="false"/>
          <w:color w:val="000000"/>
          <w:sz w:val="28"/>
        </w:rPr>
        <w:t>9) обеспечивает исполнение требований законодательства Республики Казахстан о противодействии коррупции в пределах своей компетенции;</w:t>
      </w:r>
      <w:r>
        <w:br/>
      </w:r>
      <w:r>
        <w:rPr>
          <w:rFonts w:ascii="Times New Roman"/>
          <w:b w:val="false"/>
          <w:i w:val="false"/>
          <w:color w:val="000000"/>
          <w:sz w:val="28"/>
        </w:rPr>
        <w:t xml:space="preserve">
      </w:t>
      </w:r>
      <w:r>
        <w:rPr>
          <w:rFonts w:ascii="Times New Roman"/>
          <w:b w:val="false"/>
          <w:i w:val="false"/>
          <w:color w:val="000000"/>
          <w:sz w:val="28"/>
        </w:rPr>
        <w:t>10) контролирует ход исполнения решений, принятых местными исполнительными и представительными органами области;</w:t>
      </w:r>
      <w:r>
        <w:br/>
      </w:r>
      <w:r>
        <w:rPr>
          <w:rFonts w:ascii="Times New Roman"/>
          <w:b w:val="false"/>
          <w:i w:val="false"/>
          <w:color w:val="000000"/>
          <w:sz w:val="28"/>
        </w:rPr>
        <w:t xml:space="preserve">
      </w:t>
      </w:r>
      <w:r>
        <w:rPr>
          <w:rFonts w:ascii="Times New Roman"/>
          <w:b w:val="false"/>
          <w:i w:val="false"/>
          <w:color w:val="000000"/>
          <w:sz w:val="28"/>
        </w:rPr>
        <w:t>11) осуществляет иные полномочия, возложенные законами и иными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руководителя Аппарата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23. Руководитель Аппарата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ff0000"/>
          <w:sz w:val="28"/>
        </w:rPr>
        <w:t xml:space="preserve">      Сноска. Пункт 2 - утратило силу постановлением акимата Кызылординской области от 19.05.2016 </w:t>
      </w:r>
      <w:r>
        <w:rPr>
          <w:rFonts w:ascii="Times New Roman"/>
          <w:b w:val="false"/>
          <w:i w:val="false"/>
          <w:color w:val="000000"/>
          <w:sz w:val="28"/>
        </w:rPr>
        <w:t>№ 461</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w:t>
      </w:r>
      <w:r>
        <w:rPr>
          <w:rFonts w:ascii="Times New Roman"/>
          <w:b w:val="false"/>
          <w:i w:val="false"/>
          <w:color w:val="000000"/>
          <w:sz w:val="28"/>
        </w:rPr>
        <w:t xml:space="preserve">3. В постановление акимата Кызылординской области от 7 марта 2014 года </w:t>
      </w:r>
      <w:r>
        <w:rPr>
          <w:rFonts w:ascii="Times New Roman"/>
          <w:b w:val="false"/>
          <w:i w:val="false"/>
          <w:color w:val="000000"/>
          <w:sz w:val="28"/>
        </w:rPr>
        <w:t>№ 515</w:t>
      </w:r>
      <w:r>
        <w:rPr>
          <w:rFonts w:ascii="Times New Roman"/>
          <w:b w:val="false"/>
          <w:i w:val="false"/>
          <w:color w:val="000000"/>
          <w:sz w:val="28"/>
        </w:rPr>
        <w:t xml:space="preserve"> "Об утверждении Положения о государственном учреждении "Управление государственных закупок Кызылординской области" (зарегистрировано в Реестре государственной регистрации нормативных правовых актов за номером 4631, опубликовано 4 апреля 2014 года в газетах "Кызылординские вести" и "Сыр бойы") внести следующие изменения:</w:t>
      </w:r>
      <w:r>
        <w:br/>
      </w:r>
      <w:r>
        <w:rPr>
          <w:rFonts w:ascii="Times New Roman"/>
          <w:b w:val="false"/>
          <w:i w:val="false"/>
          <w:color w:val="000000"/>
          <w:sz w:val="28"/>
        </w:rPr>
        <w:t xml:space="preserve">
      </w:t>
      </w:r>
      <w:r>
        <w:rPr>
          <w:rFonts w:ascii="Times New Roman"/>
          <w:b w:val="false"/>
          <w:i w:val="false"/>
          <w:color w:val="000000"/>
          <w:sz w:val="28"/>
        </w:rPr>
        <w:t>в положении государственного учреждения "Управление государственных закупок Кызылординской области",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 Государственное учреждение "Управление государственных закупок Кызылординской области" (далее - Управление) является государственным органом Республики Казахстан, осуществляющим функции в сфере организации и проведения государственных закупок, а также единых государственных закупок по бюджетным программам либо товарам, работам, услугам, определяемым акиматом области.";</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"12. Финансирование деятельности Управления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"14. Миссией государственного учреждения "Управление государственных закупок Кызылординской области" является организация и осуществление государственных закупок, а также единых государственных закупок по бюджетным программам либо товарам, работам, услугам, определяемым акиматом области.";</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 xml:space="preserve">1) на основании утвержденного либо уточненного заказчиком годового плана государственных закупок (предварительного годового плана государственных закупок) осуществление государственных закупок способом конкурса (открытого конкурса, конкурса с предварительным квалификационным отбором, конкурса с использованием двухэтапных процедур), аукциона, запроса ценовых предложений, из одного источника; </w:t>
      </w:r>
      <w:r>
        <w:br/>
      </w:r>
      <w:r>
        <w:rPr>
          <w:rFonts w:ascii="Times New Roman"/>
          <w:b w:val="false"/>
          <w:i w:val="false"/>
          <w:color w:val="000000"/>
          <w:sz w:val="28"/>
        </w:rPr>
        <w:t xml:space="preserve">
      </w:t>
      </w:r>
      <w:r>
        <w:rPr>
          <w:rFonts w:ascii="Times New Roman"/>
          <w:b w:val="false"/>
          <w:i w:val="false"/>
          <w:color w:val="000000"/>
          <w:sz w:val="28"/>
        </w:rPr>
        <w:t>2) организация и осуществление государственных закупок товаров, работ, услуг по бюджетным программам и (или) товарам, работам, услугам, определяемым акиматом области;</w:t>
      </w:r>
      <w:r>
        <w:br/>
      </w:r>
      <w:r>
        <w:rPr>
          <w:rFonts w:ascii="Times New Roman"/>
          <w:b w:val="false"/>
          <w:i w:val="false"/>
          <w:color w:val="000000"/>
          <w:sz w:val="28"/>
        </w:rPr>
        <w:t xml:space="preserve">
      </w:t>
      </w:r>
      <w:r>
        <w:rPr>
          <w:rFonts w:ascii="Times New Roman"/>
          <w:b w:val="false"/>
          <w:i w:val="false"/>
          <w:color w:val="000000"/>
          <w:sz w:val="28"/>
        </w:rPr>
        <w:t>3) утверждение конкурсной либо аукционной комиссии и определение секретаря конкурсной либо аукционной комиссии на каждый конкурс либо аукцион отдельно;</w:t>
      </w:r>
      <w:r>
        <w:br/>
      </w:r>
      <w:r>
        <w:rPr>
          <w:rFonts w:ascii="Times New Roman"/>
          <w:b w:val="false"/>
          <w:i w:val="false"/>
          <w:color w:val="000000"/>
          <w:sz w:val="28"/>
        </w:rPr>
        <w:t xml:space="preserve">
      </w:t>
      </w:r>
      <w:r>
        <w:rPr>
          <w:rFonts w:ascii="Times New Roman"/>
          <w:b w:val="false"/>
          <w:i w:val="false"/>
          <w:color w:val="000000"/>
          <w:sz w:val="28"/>
        </w:rPr>
        <w:t>4) при необходимости утверждение экспертной комиссии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r>
        <w:br/>
      </w:r>
      <w:r>
        <w:rPr>
          <w:rFonts w:ascii="Times New Roman"/>
          <w:b w:val="false"/>
          <w:i w:val="false"/>
          <w:color w:val="000000"/>
          <w:sz w:val="28"/>
        </w:rPr>
        <w:t xml:space="preserve">
      </w:t>
      </w:r>
      <w:r>
        <w:rPr>
          <w:rFonts w:ascii="Times New Roman"/>
          <w:b w:val="false"/>
          <w:i w:val="false"/>
          <w:color w:val="000000"/>
          <w:sz w:val="28"/>
        </w:rPr>
        <w:t>5) для определения условий и порядка проведения конкурса либо аукциона формирование на веб-портале государственных закупок на казахском и русском языках конкурсной либо аукционной документации и согласование ее с заказчиком, за исключением случаев, когда заказчик и организатор выступают в одном лице, а также при государственных закупках способом конкурса либо аукциона, осуществляемых единым организатором;</w:t>
      </w:r>
      <w:r>
        <w:br/>
      </w:r>
      <w:r>
        <w:rPr>
          <w:rFonts w:ascii="Times New Roman"/>
          <w:b w:val="false"/>
          <w:i w:val="false"/>
          <w:color w:val="000000"/>
          <w:sz w:val="28"/>
        </w:rPr>
        <w:t xml:space="preserve">
      </w:t>
      </w:r>
      <w:r>
        <w:rPr>
          <w:rFonts w:ascii="Times New Roman"/>
          <w:b w:val="false"/>
          <w:i w:val="false"/>
          <w:color w:val="000000"/>
          <w:sz w:val="28"/>
        </w:rPr>
        <w:t xml:space="preserve">6) предоставление проекта конкурсной либо аукционной документации для утверждения заказчику. </w:t>
      </w:r>
      <w:r>
        <w:br/>
      </w:r>
      <w:r>
        <w:rPr>
          <w:rFonts w:ascii="Times New Roman"/>
          <w:b w:val="false"/>
          <w:i w:val="false"/>
          <w:color w:val="000000"/>
          <w:sz w:val="28"/>
        </w:rPr>
        <w:t xml:space="preserve">
      </w:t>
      </w:r>
      <w:r>
        <w:rPr>
          <w:rFonts w:ascii="Times New Roman"/>
          <w:b w:val="false"/>
          <w:i w:val="false"/>
          <w:color w:val="000000"/>
          <w:sz w:val="28"/>
        </w:rPr>
        <w:t xml:space="preserve">При осуществлении государственных закупок единым организатором утверждение проекта конкурсной либо аукционной документации, разработанной единым организатором государственных закупок; </w:t>
      </w:r>
      <w:r>
        <w:br/>
      </w:r>
      <w:r>
        <w:rPr>
          <w:rFonts w:ascii="Times New Roman"/>
          <w:b w:val="false"/>
          <w:i w:val="false"/>
          <w:color w:val="000000"/>
          <w:sz w:val="28"/>
        </w:rPr>
        <w:t xml:space="preserve">
      </w:t>
      </w:r>
      <w:r>
        <w:rPr>
          <w:rFonts w:ascii="Times New Roman"/>
          <w:b w:val="false"/>
          <w:i w:val="false"/>
          <w:color w:val="000000"/>
          <w:sz w:val="28"/>
        </w:rPr>
        <w:t>7) организация предварительного обсуждения проекта конкурсной либо аукционной документации;</w:t>
      </w:r>
      <w:r>
        <w:br/>
      </w:r>
      <w:r>
        <w:rPr>
          <w:rFonts w:ascii="Times New Roman"/>
          <w:b w:val="false"/>
          <w:i w:val="false"/>
          <w:color w:val="000000"/>
          <w:sz w:val="28"/>
        </w:rPr>
        <w:t xml:space="preserve">
      </w:t>
      </w:r>
      <w:r>
        <w:rPr>
          <w:rFonts w:ascii="Times New Roman"/>
          <w:b w:val="false"/>
          <w:i w:val="false"/>
          <w:color w:val="000000"/>
          <w:sz w:val="28"/>
        </w:rPr>
        <w:t>8) размещение на веб-портале государственных закупок текста объявления об осуществлении государственных закупок способом конкурса либо аукциона, а также проекта конкурсной либо аукционной документации;</w:t>
      </w:r>
      <w:r>
        <w:br/>
      </w:r>
      <w:r>
        <w:rPr>
          <w:rFonts w:ascii="Times New Roman"/>
          <w:b w:val="false"/>
          <w:i w:val="false"/>
          <w:color w:val="000000"/>
          <w:sz w:val="28"/>
        </w:rPr>
        <w:t xml:space="preserve">
      </w:t>
      </w:r>
      <w:r>
        <w:rPr>
          <w:rFonts w:ascii="Times New Roman"/>
          <w:b w:val="false"/>
          <w:i w:val="false"/>
          <w:color w:val="000000"/>
          <w:sz w:val="28"/>
        </w:rPr>
        <w:t>9) осуществление государственных закупок способом запроса ценовых предложений нескольких видов однородных товаров, работ, услуг с разделением однородных товаров, работ, услуг на лоты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10) фиксация факта получения обеспечения заявки потенциального поставщика на участие в конкурсе либо аукционе в виде банковской гарантии на бумажном носителе в журнале регистрации банковских гарантий;</w:t>
      </w:r>
      <w:r>
        <w:br/>
      </w:r>
      <w:r>
        <w:rPr>
          <w:rFonts w:ascii="Times New Roman"/>
          <w:b w:val="false"/>
          <w:i w:val="false"/>
          <w:color w:val="000000"/>
          <w:sz w:val="28"/>
        </w:rPr>
        <w:t xml:space="preserve">
      </w:t>
      </w:r>
      <w:r>
        <w:rPr>
          <w:rFonts w:ascii="Times New Roman"/>
          <w:b w:val="false"/>
          <w:i w:val="false"/>
          <w:color w:val="000000"/>
          <w:sz w:val="28"/>
        </w:rPr>
        <w:t>11) осуществление возврата обеспечения заявки на участие в конкурсе либо аукционе потенциальному поставщику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12) принятие мер по зачислению в доход соответствующего бюджета суммы обеспечения заявки на участие в конкурсе либо аукционе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13) направление победителю государственных закупок способом запроса ценовых предложений проекта договора о государственных закупках, удостоверенного электронной цифровой подписью посредством веб-портала государственных закупок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14) осуществление государственных закупок услуг государственного социального заказа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1) Управление для реализации возложенных на него задач и осуществления своих функций имеет право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запрашивать и получать от государственных органов, организаций, их должностных лиц необходимую информацию и материалы;</w:t>
      </w:r>
      <w:r>
        <w:br/>
      </w:r>
      <w:r>
        <w:rPr>
          <w:rFonts w:ascii="Times New Roman"/>
          <w:b w:val="false"/>
          <w:i w:val="false"/>
          <w:color w:val="000000"/>
          <w:sz w:val="28"/>
        </w:rPr>
        <w:t xml:space="preserve">
      </w:t>
      </w:r>
      <w:r>
        <w:rPr>
          <w:rFonts w:ascii="Times New Roman"/>
          <w:b w:val="false"/>
          <w:i w:val="false"/>
          <w:color w:val="000000"/>
          <w:sz w:val="28"/>
        </w:rPr>
        <w:t>проводить совещания, семинары, конференции по вопросам, входящим в его компентенцию;</w:t>
      </w:r>
      <w:r>
        <w:br/>
      </w:r>
      <w:r>
        <w:rPr>
          <w:rFonts w:ascii="Times New Roman"/>
          <w:b w:val="false"/>
          <w:i w:val="false"/>
          <w:color w:val="000000"/>
          <w:sz w:val="28"/>
        </w:rPr>
        <w:t xml:space="preserve">
      </w:t>
      </w:r>
      <w:r>
        <w:rPr>
          <w:rFonts w:ascii="Times New Roman"/>
          <w:b w:val="false"/>
          <w:i w:val="false"/>
          <w:color w:val="000000"/>
          <w:sz w:val="28"/>
        </w:rPr>
        <w:t>вносить на рассмотрение акимата и акима области предложения по основным направлениям работы Управления;</w:t>
      </w:r>
      <w:r>
        <w:br/>
      </w:r>
      <w:r>
        <w:rPr>
          <w:rFonts w:ascii="Times New Roman"/>
          <w:b w:val="false"/>
          <w:i w:val="false"/>
          <w:color w:val="000000"/>
          <w:sz w:val="28"/>
        </w:rPr>
        <w:t xml:space="preserve">
      </w:t>
      </w:r>
      <w:r>
        <w:rPr>
          <w:rFonts w:ascii="Times New Roman"/>
          <w:b w:val="false"/>
          <w:i w:val="false"/>
          <w:color w:val="000000"/>
          <w:sz w:val="28"/>
        </w:rPr>
        <w:t>представлять интересы Управления в государственных органах, суде;</w:t>
      </w:r>
      <w:r>
        <w:br/>
      </w:r>
      <w:r>
        <w:rPr>
          <w:rFonts w:ascii="Times New Roman"/>
          <w:b w:val="false"/>
          <w:i w:val="false"/>
          <w:color w:val="000000"/>
          <w:sz w:val="28"/>
        </w:rPr>
        <w:t xml:space="preserve">
      </w:t>
      </w:r>
      <w:r>
        <w:rPr>
          <w:rFonts w:ascii="Times New Roman"/>
          <w:b w:val="false"/>
          <w:i w:val="false"/>
          <w:color w:val="000000"/>
          <w:sz w:val="28"/>
        </w:rPr>
        <w:t>заключать договоры, соглашения в пределах своей компетенции;</w:t>
      </w:r>
      <w:r>
        <w:br/>
      </w:r>
      <w:r>
        <w:rPr>
          <w:rFonts w:ascii="Times New Roman"/>
          <w:b w:val="false"/>
          <w:i w:val="false"/>
          <w:color w:val="000000"/>
          <w:sz w:val="28"/>
        </w:rPr>
        <w:t xml:space="preserve">
      </w:t>
      </w:r>
      <w:r>
        <w:rPr>
          <w:rFonts w:ascii="Times New Roman"/>
          <w:b w:val="false"/>
          <w:i w:val="false"/>
          <w:color w:val="000000"/>
          <w:sz w:val="28"/>
        </w:rPr>
        <w:t>осуществлять иные права, предусмотренные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2) Управление обязано:</w:t>
      </w:r>
      <w:r>
        <w:br/>
      </w:r>
      <w:r>
        <w:rPr>
          <w:rFonts w:ascii="Times New Roman"/>
          <w:b w:val="false"/>
          <w:i w:val="false"/>
          <w:color w:val="000000"/>
          <w:sz w:val="28"/>
        </w:rPr>
        <w:t xml:space="preserve">
      </w:t>
      </w:r>
      <w:r>
        <w:rPr>
          <w:rFonts w:ascii="Times New Roman"/>
          <w:b w:val="false"/>
          <w:i w:val="false"/>
          <w:color w:val="000000"/>
          <w:sz w:val="28"/>
        </w:rPr>
        <w:t>рассматривать обращения, направленные в Управление физическими и юридическими лицами, контролировать их исполнение, в случаях и порядке, установленном законодательством Республики Казахстан, предоставлять на них ответы;</w:t>
      </w:r>
      <w:r>
        <w:br/>
      </w:r>
      <w:r>
        <w:rPr>
          <w:rFonts w:ascii="Times New Roman"/>
          <w:b w:val="false"/>
          <w:i w:val="false"/>
          <w:color w:val="000000"/>
          <w:sz w:val="28"/>
        </w:rPr>
        <w:t xml:space="preserve">
      </w:t>
      </w:r>
      <w:r>
        <w:rPr>
          <w:rFonts w:ascii="Times New Roman"/>
          <w:b w:val="false"/>
          <w:i w:val="false"/>
          <w:color w:val="000000"/>
          <w:sz w:val="28"/>
        </w:rPr>
        <w:t>организовывать прием физических лиц и представителей юридических лиц;</w:t>
      </w:r>
      <w:r>
        <w:br/>
      </w:r>
      <w:r>
        <w:rPr>
          <w:rFonts w:ascii="Times New Roman"/>
          <w:b w:val="false"/>
          <w:i w:val="false"/>
          <w:color w:val="000000"/>
          <w:sz w:val="28"/>
        </w:rPr>
        <w:t xml:space="preserve">
      </w:t>
      </w:r>
      <w:r>
        <w:rPr>
          <w:rFonts w:ascii="Times New Roman"/>
          <w:b w:val="false"/>
          <w:i w:val="false"/>
          <w:color w:val="000000"/>
          <w:sz w:val="28"/>
        </w:rPr>
        <w:t>принимать законные и обоснованные решения;</w:t>
      </w:r>
      <w:r>
        <w:br/>
      </w:r>
      <w:r>
        <w:rPr>
          <w:rFonts w:ascii="Times New Roman"/>
          <w:b w:val="false"/>
          <w:i w:val="false"/>
          <w:color w:val="000000"/>
          <w:sz w:val="28"/>
        </w:rPr>
        <w:t xml:space="preserve">
      </w:t>
      </w:r>
      <w:r>
        <w:rPr>
          <w:rFonts w:ascii="Times New Roman"/>
          <w:b w:val="false"/>
          <w:i w:val="false"/>
          <w:color w:val="000000"/>
          <w:sz w:val="28"/>
        </w:rPr>
        <w:t>обеспечивать контроль за исполнением принятых решений;</w:t>
      </w:r>
      <w:r>
        <w:br/>
      </w:r>
      <w:r>
        <w:rPr>
          <w:rFonts w:ascii="Times New Roman"/>
          <w:b w:val="false"/>
          <w:i w:val="false"/>
          <w:color w:val="000000"/>
          <w:sz w:val="28"/>
        </w:rPr>
        <w:t xml:space="preserve">
      </w:t>
      </w:r>
      <w:r>
        <w:rPr>
          <w:rFonts w:ascii="Times New Roman"/>
          <w:b w:val="false"/>
          <w:i w:val="false"/>
          <w:color w:val="000000"/>
          <w:sz w:val="28"/>
        </w:rPr>
        <w:t>реализовывать иные обязанности, предусмотренные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"19. Руководитель Управления назначается на должность и освобождается от должности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21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"5) в установленном законодательством порядке осуществляет поощрение сотрудников и налагает дисциплинарные взыскания на сотрудников;";</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21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"6) в пределах своей компетенции издает приказы, дает указания, подписывает служебную и финансовую документацию;";</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21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"7) без доверенности представляет Управление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21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"10) принимает необходимые меры по противодействию коррупции и несет персональную ответственность за неприятие антикоррупционных мер;";</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пункта 21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"17) утверждает график личного приема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"23. Режим работы Управления:</w:t>
      </w:r>
      <w:r>
        <w:br/>
      </w:r>
      <w:r>
        <w:rPr>
          <w:rFonts w:ascii="Times New Roman"/>
          <w:b w:val="false"/>
          <w:i w:val="false"/>
          <w:color w:val="000000"/>
          <w:sz w:val="28"/>
        </w:rPr>
        <w:t xml:space="preserve">
      </w:t>
      </w:r>
      <w:r>
        <w:rPr>
          <w:rFonts w:ascii="Times New Roman"/>
          <w:b w:val="false"/>
          <w:i w:val="false"/>
          <w:color w:val="000000"/>
          <w:sz w:val="28"/>
        </w:rPr>
        <w:t>1) Управление работает 5 (пять) дней в неделю с понедельника по пятницу;</w:t>
      </w:r>
      <w:r>
        <w:br/>
      </w:r>
      <w:r>
        <w:rPr>
          <w:rFonts w:ascii="Times New Roman"/>
          <w:b w:val="false"/>
          <w:i w:val="false"/>
          <w:color w:val="000000"/>
          <w:sz w:val="28"/>
        </w:rPr>
        <w:t>
      2) время работы Управления с 9.00 часов до 19.00 часов по местному времени. Перерыв с 13.00 часов до 15.00 часов;</w:t>
      </w:r>
      <w:r>
        <w:br/>
      </w:r>
      <w:r>
        <w:rPr>
          <w:rFonts w:ascii="Times New Roman"/>
          <w:b w:val="false"/>
          <w:i w:val="false"/>
          <w:color w:val="000000"/>
          <w:sz w:val="28"/>
        </w:rPr>
        <w:t xml:space="preserve">
      </w:t>
      </w:r>
      <w:r>
        <w:rPr>
          <w:rFonts w:ascii="Times New Roman"/>
          <w:b w:val="false"/>
          <w:i w:val="false"/>
          <w:color w:val="000000"/>
          <w:sz w:val="28"/>
        </w:rPr>
        <w:t>3) в субботу и воскресенье, а также в установленные законодательством Республики Казахстан праздничные дни, Управление не работает.";</w:t>
      </w:r>
      <w:r>
        <w:br/>
      </w:r>
      <w:r>
        <w:rPr>
          <w:rFonts w:ascii="Times New Roman"/>
          <w:b w:val="false"/>
          <w:i w:val="false"/>
          <w:color w:val="000000"/>
          <w:sz w:val="28"/>
        </w:rPr>
        <w:t xml:space="preserve">
      </w:t>
      </w:r>
      <w:r>
        <w:rPr>
          <w:rFonts w:ascii="Times New Roman"/>
          <w:b w:val="false"/>
          <w:i w:val="false"/>
          <w:color w:val="000000"/>
          <w:sz w:val="28"/>
        </w:rPr>
        <w:t>пункт 26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"26. Имущество, закрепленное за Управлением, относится к областной коммунальной собственности.".</w:t>
      </w:r>
      <w:r>
        <w:br/>
      </w:r>
      <w:r>
        <w:rPr>
          <w:rFonts w:ascii="Times New Roman"/>
          <w:b w:val="false"/>
          <w:i w:val="false"/>
          <w:color w:val="000000"/>
          <w:sz w:val="28"/>
        </w:rPr>
        <w:t>
</w:t>
      </w:r>
      <w:r>
        <w:rPr>
          <w:rFonts w:ascii="Times New Roman"/>
          <w:b w:val="false"/>
          <w:i w:val="false"/>
          <w:color w:val="ff0000"/>
          <w:sz w:val="28"/>
        </w:rPr>
        <w:t xml:space="preserve">      Сноска. Пункт 3 - утратило силу постановлением акимата Кызылординской области от 19.05.2016 </w:t>
      </w:r>
      <w:r>
        <w:rPr>
          <w:rFonts w:ascii="Times New Roman"/>
          <w:b w:val="false"/>
          <w:i w:val="false"/>
          <w:color w:val="000000"/>
          <w:sz w:val="28"/>
        </w:rPr>
        <w:t>№ 461</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w:t>
      </w:r>
      <w:r>
        <w:rPr>
          <w:rFonts w:ascii="Times New Roman"/>
          <w:b w:val="false"/>
          <w:i w:val="false"/>
          <w:color w:val="000000"/>
          <w:sz w:val="28"/>
        </w:rPr>
        <w:t xml:space="preserve">4. В постановление акимата Кызылординской области от 20 января 2015 года </w:t>
      </w:r>
      <w:r>
        <w:rPr>
          <w:rFonts w:ascii="Times New Roman"/>
          <w:b w:val="false"/>
          <w:i w:val="false"/>
          <w:color w:val="000000"/>
          <w:sz w:val="28"/>
        </w:rPr>
        <w:t>№ 824</w:t>
      </w:r>
      <w:r>
        <w:rPr>
          <w:rFonts w:ascii="Times New Roman"/>
          <w:b w:val="false"/>
          <w:i w:val="false"/>
          <w:color w:val="000000"/>
          <w:sz w:val="28"/>
        </w:rPr>
        <w:t xml:space="preserve"> "Об утверждении положения государственного учреждения "Управление здравоохранения Кызылординской области" (зарегистрировано в Реестре государственной регистрации нормативных правовых актов за номером 4862, опубликовано 14 февраля 2015 года в газетах "Сыр бойы" и "Кызылординские вести") внести следующие изменения:</w:t>
      </w:r>
      <w:r>
        <w:br/>
      </w:r>
      <w:r>
        <w:rPr>
          <w:rFonts w:ascii="Times New Roman"/>
          <w:b w:val="false"/>
          <w:i w:val="false"/>
          <w:color w:val="000000"/>
          <w:sz w:val="28"/>
        </w:rPr>
        <w:t xml:space="preserve">
      </w:t>
      </w:r>
      <w:r>
        <w:rPr>
          <w:rFonts w:ascii="Times New Roman"/>
          <w:b w:val="false"/>
          <w:i w:val="false"/>
          <w:color w:val="000000"/>
          <w:sz w:val="28"/>
        </w:rPr>
        <w:t>в Положении государственного учреждения "Управление здравоохранения Кызылординской области",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реализует государственную политику в области здравоохранения на соответствующей административно-территориальной единице;</w:t>
      </w:r>
      <w:r>
        <w:br/>
      </w:r>
      <w:r>
        <w:rPr>
          <w:rFonts w:ascii="Times New Roman"/>
          <w:b w:val="false"/>
          <w:i w:val="false"/>
          <w:color w:val="000000"/>
          <w:sz w:val="28"/>
        </w:rPr>
        <w:t xml:space="preserve">
      </w:t>
      </w:r>
      <w:r>
        <w:rPr>
          <w:rFonts w:ascii="Times New Roman"/>
          <w:b w:val="false"/>
          <w:i w:val="false"/>
          <w:color w:val="000000"/>
          <w:sz w:val="28"/>
        </w:rPr>
        <w:t>2) обеспечивает реализацию гражданами Республики Казахстан и оралманами права на гарантированный объем бесплатной медицинской помощи;</w:t>
      </w:r>
      <w:r>
        <w:br/>
      </w:r>
      <w:r>
        <w:rPr>
          <w:rFonts w:ascii="Times New Roman"/>
          <w:b w:val="false"/>
          <w:i w:val="false"/>
          <w:color w:val="000000"/>
          <w:sz w:val="28"/>
        </w:rPr>
        <w:t xml:space="preserve">
      </w:t>
      </w:r>
      <w:r>
        <w:rPr>
          <w:rFonts w:ascii="Times New Roman"/>
          <w:b w:val="false"/>
          <w:i w:val="false"/>
          <w:color w:val="000000"/>
          <w:sz w:val="28"/>
        </w:rPr>
        <w:t>3) осуществляет контроль за содержанием лиц, находящихся в центрах временной адаптации и детоксикации;</w:t>
      </w:r>
      <w:r>
        <w:br/>
      </w:r>
      <w:r>
        <w:rPr>
          <w:rFonts w:ascii="Times New Roman"/>
          <w:b w:val="false"/>
          <w:i w:val="false"/>
          <w:color w:val="000000"/>
          <w:sz w:val="28"/>
        </w:rPr>
        <w:t xml:space="preserve">
      </w:t>
      </w:r>
      <w:r>
        <w:rPr>
          <w:rFonts w:ascii="Times New Roman"/>
          <w:b w:val="false"/>
          <w:i w:val="false"/>
          <w:color w:val="000000"/>
          <w:sz w:val="28"/>
        </w:rPr>
        <w:t>4) обеспечивает реализацию мер по развитию добровольного безвозмездного донорства крови и ее компонентов;</w:t>
      </w:r>
      <w:r>
        <w:br/>
      </w:r>
      <w:r>
        <w:rPr>
          <w:rFonts w:ascii="Times New Roman"/>
          <w:b w:val="false"/>
          <w:i w:val="false"/>
          <w:color w:val="000000"/>
          <w:sz w:val="28"/>
        </w:rPr>
        <w:t xml:space="preserve">
      </w:t>
      </w:r>
      <w:r>
        <w:rPr>
          <w:rFonts w:ascii="Times New Roman"/>
          <w:b w:val="false"/>
          <w:i w:val="false"/>
          <w:color w:val="000000"/>
          <w:sz w:val="28"/>
        </w:rPr>
        <w:t>5) разрабатывает проект постановления акимата области о создании местных органов государственного управления здравоохранением;</w:t>
      </w:r>
      <w:r>
        <w:br/>
      </w:r>
      <w:r>
        <w:rPr>
          <w:rFonts w:ascii="Times New Roman"/>
          <w:b w:val="false"/>
          <w:i w:val="false"/>
          <w:color w:val="000000"/>
          <w:sz w:val="28"/>
        </w:rPr>
        <w:t xml:space="preserve">
      </w:t>
      </w:r>
      <w:r>
        <w:rPr>
          <w:rFonts w:ascii="Times New Roman"/>
          <w:b w:val="false"/>
          <w:i w:val="false"/>
          <w:color w:val="000000"/>
          <w:sz w:val="28"/>
        </w:rPr>
        <w:t>6) организует контроль за кадровым обеспечением государственных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7) принимает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r>
        <w:br/>
      </w:r>
      <w:r>
        <w:rPr>
          <w:rFonts w:ascii="Times New Roman"/>
          <w:b w:val="false"/>
          <w:i w:val="false"/>
          <w:color w:val="000000"/>
          <w:sz w:val="28"/>
        </w:rPr>
        <w:t xml:space="preserve">
      </w:t>
      </w:r>
      <w:r>
        <w:rPr>
          <w:rFonts w:ascii="Times New Roman"/>
          <w:b w:val="false"/>
          <w:i w:val="false"/>
          <w:color w:val="000000"/>
          <w:sz w:val="28"/>
        </w:rPr>
        <w:t>8) координирует деятельность государственного и негосударственного секторов здравоохранения;</w:t>
      </w:r>
      <w:r>
        <w:br/>
      </w:r>
      <w:r>
        <w:rPr>
          <w:rFonts w:ascii="Times New Roman"/>
          <w:b w:val="false"/>
          <w:i w:val="false"/>
          <w:color w:val="000000"/>
          <w:sz w:val="28"/>
        </w:rPr>
        <w:t xml:space="preserve">
      </w:t>
      </w:r>
      <w:r>
        <w:rPr>
          <w:rFonts w:ascii="Times New Roman"/>
          <w:b w:val="false"/>
          <w:i w:val="false"/>
          <w:color w:val="000000"/>
          <w:sz w:val="28"/>
        </w:rPr>
        <w:t>9) обеспечивает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r>
        <w:br/>
      </w:r>
      <w:r>
        <w:rPr>
          <w:rFonts w:ascii="Times New Roman"/>
          <w:b w:val="false"/>
          <w:i w:val="false"/>
          <w:color w:val="000000"/>
          <w:sz w:val="28"/>
        </w:rPr>
        <w:t xml:space="preserve">
      </w:t>
      </w:r>
      <w:r>
        <w:rPr>
          <w:rFonts w:ascii="Times New Roman"/>
          <w:b w:val="false"/>
          <w:i w:val="false"/>
          <w:color w:val="000000"/>
          <w:sz w:val="28"/>
        </w:rPr>
        <w:t>10) осуществляет межрегиональное и международное сотрудничество в области здравоохранения;</w:t>
      </w:r>
      <w:r>
        <w:br/>
      </w:r>
      <w:r>
        <w:rPr>
          <w:rFonts w:ascii="Times New Roman"/>
          <w:b w:val="false"/>
          <w:i w:val="false"/>
          <w:color w:val="000000"/>
          <w:sz w:val="28"/>
        </w:rPr>
        <w:t xml:space="preserve">
      </w:t>
      </w:r>
      <w:r>
        <w:rPr>
          <w:rFonts w:ascii="Times New Roman"/>
          <w:b w:val="false"/>
          <w:i w:val="false"/>
          <w:color w:val="000000"/>
          <w:sz w:val="28"/>
        </w:rPr>
        <w:t>11) осуществляет лицензирование медицинской и фармацевтической деятельности, а также видов деятельности, связанных с оборотом наркотических средств, психотропных веществ и прекурсоров в области здравоохранения, в соответствии с законодательством Республики Казахстан о разрешениях и уведомлениях;</w:t>
      </w:r>
      <w:r>
        <w:br/>
      </w:r>
      <w:r>
        <w:rPr>
          <w:rFonts w:ascii="Times New Roman"/>
          <w:b w:val="false"/>
          <w:i w:val="false"/>
          <w:color w:val="000000"/>
          <w:sz w:val="28"/>
        </w:rPr>
        <w:t xml:space="preserve">
      </w:t>
      </w:r>
      <w:r>
        <w:rPr>
          <w:rFonts w:ascii="Times New Roman"/>
          <w:b w:val="false"/>
          <w:i w:val="false"/>
          <w:color w:val="000000"/>
          <w:sz w:val="28"/>
        </w:rPr>
        <w:t>12) обеспечивает подготовку, повышение квалификации и переподготовку кадров в области здравоохранения;</w:t>
      </w:r>
      <w:r>
        <w:br/>
      </w:r>
      <w:r>
        <w:rPr>
          <w:rFonts w:ascii="Times New Roman"/>
          <w:b w:val="false"/>
          <w:i w:val="false"/>
          <w:color w:val="000000"/>
          <w:sz w:val="28"/>
        </w:rPr>
        <w:t xml:space="preserve">
      </w:t>
      </w:r>
      <w:r>
        <w:rPr>
          <w:rFonts w:ascii="Times New Roman"/>
          <w:b w:val="false"/>
          <w:i w:val="false"/>
          <w:color w:val="000000"/>
          <w:sz w:val="28"/>
        </w:rPr>
        <w:t>13) осуществляет мероприятия, необходимые для укрепления здоровья, профилактики заболеваний, формирования здорового образа жизни и здорового питания;</w:t>
      </w:r>
      <w:r>
        <w:br/>
      </w:r>
      <w:r>
        <w:rPr>
          <w:rFonts w:ascii="Times New Roman"/>
          <w:b w:val="false"/>
          <w:i w:val="false"/>
          <w:color w:val="000000"/>
          <w:sz w:val="28"/>
        </w:rPr>
        <w:t xml:space="preserve">
      </w:t>
      </w:r>
      <w:r>
        <w:rPr>
          <w:rFonts w:ascii="Times New Roman"/>
          <w:b w:val="false"/>
          <w:i w:val="false"/>
          <w:color w:val="000000"/>
          <w:sz w:val="28"/>
        </w:rPr>
        <w:t>14) организует оказание населению квалифицированной и специализированной медицинской помощи, в том числе профилактику и лечение социально -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 с соблюдением установленных национальных стандартов;</w:t>
      </w:r>
      <w:r>
        <w:br/>
      </w:r>
      <w:r>
        <w:rPr>
          <w:rFonts w:ascii="Times New Roman"/>
          <w:b w:val="false"/>
          <w:i w:val="false"/>
          <w:color w:val="000000"/>
          <w:sz w:val="28"/>
        </w:rPr>
        <w:t xml:space="preserve">
      </w:t>
      </w:r>
      <w:r>
        <w:rPr>
          <w:rFonts w:ascii="Times New Roman"/>
          <w:b w:val="false"/>
          <w:i w:val="false"/>
          <w:color w:val="000000"/>
          <w:sz w:val="28"/>
        </w:rPr>
        <w:t>15) обеспечивает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r>
        <w:br/>
      </w:r>
      <w:r>
        <w:rPr>
          <w:rFonts w:ascii="Times New Roman"/>
          <w:b w:val="false"/>
          <w:i w:val="false"/>
          <w:color w:val="000000"/>
          <w:sz w:val="28"/>
        </w:rPr>
        <w:t xml:space="preserve">
      </w:t>
      </w:r>
      <w:r>
        <w:rPr>
          <w:rFonts w:ascii="Times New Roman"/>
          <w:b w:val="false"/>
          <w:i w:val="false"/>
          <w:color w:val="000000"/>
          <w:sz w:val="28"/>
        </w:rPr>
        <w:t>16) в пределах своей компетенции осуществляет государственный контроль в области здравоохранения;</w:t>
      </w:r>
      <w:r>
        <w:br/>
      </w:r>
      <w:r>
        <w:rPr>
          <w:rFonts w:ascii="Times New Roman"/>
          <w:b w:val="false"/>
          <w:i w:val="false"/>
          <w:color w:val="000000"/>
          <w:sz w:val="28"/>
        </w:rPr>
        <w:t xml:space="preserve">
      </w:t>
      </w:r>
      <w:r>
        <w:rPr>
          <w:rFonts w:ascii="Times New Roman"/>
          <w:b w:val="false"/>
          <w:i w:val="false"/>
          <w:color w:val="000000"/>
          <w:sz w:val="28"/>
        </w:rPr>
        <w:t>17) заключает и реализует меморандум с уполномоченным органом, направленный на достижение конечных результатов деятельности в области здравоохранения;</w:t>
      </w:r>
      <w:r>
        <w:br/>
      </w:r>
      <w:r>
        <w:rPr>
          <w:rFonts w:ascii="Times New Roman"/>
          <w:b w:val="false"/>
          <w:i w:val="false"/>
          <w:color w:val="000000"/>
          <w:sz w:val="28"/>
        </w:rPr>
        <w:t xml:space="preserve">
      </w:t>
      </w:r>
      <w:r>
        <w:rPr>
          <w:rFonts w:ascii="Times New Roman"/>
          <w:b w:val="false"/>
          <w:i w:val="false"/>
          <w:color w:val="000000"/>
          <w:sz w:val="28"/>
        </w:rPr>
        <w:t>18) содействует выполнению решения суда о направлении гражданина, больного туберкулезом, на принудительное лечение;</w:t>
      </w:r>
      <w:r>
        <w:br/>
      </w:r>
      <w:r>
        <w:rPr>
          <w:rFonts w:ascii="Times New Roman"/>
          <w:b w:val="false"/>
          <w:i w:val="false"/>
          <w:color w:val="000000"/>
          <w:sz w:val="28"/>
        </w:rPr>
        <w:t xml:space="preserve">
      </w:t>
      </w:r>
      <w:r>
        <w:rPr>
          <w:rFonts w:ascii="Times New Roman"/>
          <w:b w:val="false"/>
          <w:i w:val="false"/>
          <w:color w:val="000000"/>
          <w:sz w:val="28"/>
        </w:rPr>
        <w:t>19) ведет реестр субъектов, осуществляющих розничную реализацию изделий медицинского назначения и медицинской техники;</w:t>
      </w:r>
      <w:r>
        <w:br/>
      </w:r>
      <w:r>
        <w:rPr>
          <w:rFonts w:ascii="Times New Roman"/>
          <w:b w:val="false"/>
          <w:i w:val="false"/>
          <w:color w:val="000000"/>
          <w:sz w:val="28"/>
        </w:rPr>
        <w:t xml:space="preserve">
      </w:t>
      </w:r>
      <w:r>
        <w:rPr>
          <w:rFonts w:ascii="Times New Roman"/>
          <w:b w:val="false"/>
          <w:i w:val="false"/>
          <w:color w:val="000000"/>
          <w:sz w:val="28"/>
        </w:rPr>
        <w:t>20) осуществляет контроль за соблюдением законодательства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прекурсоров в области здравоохранения;</w:t>
      </w:r>
      <w:r>
        <w:br/>
      </w:r>
      <w:r>
        <w:rPr>
          <w:rFonts w:ascii="Times New Roman"/>
          <w:b w:val="false"/>
          <w:i w:val="false"/>
          <w:color w:val="000000"/>
          <w:sz w:val="28"/>
        </w:rPr>
        <w:t xml:space="preserve">
      </w:t>
      </w:r>
      <w:r>
        <w:rPr>
          <w:rFonts w:ascii="Times New Roman"/>
          <w:b w:val="false"/>
          <w:i w:val="false"/>
          <w:color w:val="000000"/>
          <w:sz w:val="28"/>
        </w:rPr>
        <w:t>21) ведет реестр субъектов здравоохранения, осуществляющих оптовую реализацию изделий медицинского назначения и медицинской техники;</w:t>
      </w:r>
      <w:r>
        <w:br/>
      </w:r>
      <w:r>
        <w:rPr>
          <w:rFonts w:ascii="Times New Roman"/>
          <w:b w:val="false"/>
          <w:i w:val="false"/>
          <w:color w:val="000000"/>
          <w:sz w:val="28"/>
        </w:rPr>
        <w:t xml:space="preserve">
      </w:t>
      </w:r>
      <w:r>
        <w:rPr>
          <w:rFonts w:ascii="Times New Roman"/>
          <w:b w:val="false"/>
          <w:i w:val="false"/>
          <w:color w:val="000000"/>
          <w:sz w:val="28"/>
        </w:rPr>
        <w:t>22) проводит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r>
        <w:br/>
      </w:r>
      <w:r>
        <w:rPr>
          <w:rFonts w:ascii="Times New Roman"/>
          <w:b w:val="false"/>
          <w:i w:val="false"/>
          <w:color w:val="000000"/>
          <w:sz w:val="28"/>
        </w:rPr>
        <w:t xml:space="preserve">
      </w:t>
      </w:r>
      <w:r>
        <w:rPr>
          <w:rFonts w:ascii="Times New Roman"/>
          <w:b w:val="false"/>
          <w:i w:val="false"/>
          <w:color w:val="000000"/>
          <w:sz w:val="28"/>
        </w:rPr>
        <w:t>23) проводит обучение и аттестацию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r>
        <w:br/>
      </w:r>
      <w:r>
        <w:rPr>
          <w:rFonts w:ascii="Times New Roman"/>
          <w:b w:val="false"/>
          <w:i w:val="false"/>
          <w:color w:val="000000"/>
          <w:sz w:val="28"/>
        </w:rPr>
        <w:t xml:space="preserve">
      </w:t>
      </w:r>
      <w:r>
        <w:rPr>
          <w:rFonts w:ascii="Times New Roman"/>
          <w:b w:val="false"/>
          <w:i w:val="false"/>
          <w:color w:val="000000"/>
          <w:sz w:val="28"/>
        </w:rPr>
        <w:t>24) проводит аттестацию на профессиональную компетентность специалистов в области здравоохранения;</w:t>
      </w:r>
      <w:r>
        <w:br/>
      </w:r>
      <w:r>
        <w:rPr>
          <w:rFonts w:ascii="Times New Roman"/>
          <w:b w:val="false"/>
          <w:i w:val="false"/>
          <w:color w:val="000000"/>
          <w:sz w:val="28"/>
        </w:rPr>
        <w:t xml:space="preserve">
      </w:t>
      </w:r>
      <w:r>
        <w:rPr>
          <w:rFonts w:ascii="Times New Roman"/>
          <w:b w:val="false"/>
          <w:i w:val="false"/>
          <w:color w:val="000000"/>
          <w:sz w:val="28"/>
        </w:rPr>
        <w:t>25) обеспечивает исполнение законодательства Республики Казахстан в области здравоохранения, образования и науки;</w:t>
      </w:r>
      <w:r>
        <w:br/>
      </w:r>
      <w:r>
        <w:rPr>
          <w:rFonts w:ascii="Times New Roman"/>
          <w:b w:val="false"/>
          <w:i w:val="false"/>
          <w:color w:val="000000"/>
          <w:sz w:val="28"/>
        </w:rPr>
        <w:t xml:space="preserve">
      </w:t>
      </w:r>
      <w:r>
        <w:rPr>
          <w:rFonts w:ascii="Times New Roman"/>
          <w:b w:val="false"/>
          <w:i w:val="false"/>
          <w:color w:val="000000"/>
          <w:sz w:val="28"/>
        </w:rPr>
        <w:t>26) обеспечивает граждан и оралманов медицинской помощью и лекарственными средствами, изделиями медицинского назначения в рамках гарантированного объема бесплатной медицинской помощи, включая медицинские услуги по временной адаптации и детоксикации;</w:t>
      </w:r>
      <w:r>
        <w:br/>
      </w:r>
      <w:r>
        <w:rPr>
          <w:rFonts w:ascii="Times New Roman"/>
          <w:b w:val="false"/>
          <w:i w:val="false"/>
          <w:color w:val="000000"/>
          <w:sz w:val="28"/>
        </w:rPr>
        <w:t xml:space="preserve">
      </w:t>
      </w:r>
      <w:r>
        <w:rPr>
          <w:rFonts w:ascii="Times New Roman"/>
          <w:b w:val="false"/>
          <w:i w:val="false"/>
          <w:color w:val="000000"/>
          <w:sz w:val="28"/>
        </w:rPr>
        <w:t>27) организует и осуществляет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br/>
      </w:r>
      <w:r>
        <w:rPr>
          <w:rFonts w:ascii="Times New Roman"/>
          <w:b w:val="false"/>
          <w:i w:val="false"/>
          <w:color w:val="000000"/>
          <w:sz w:val="28"/>
        </w:rPr>
        <w:t xml:space="preserve">
      </w:t>
      </w:r>
      <w:r>
        <w:rPr>
          <w:rFonts w:ascii="Times New Roman"/>
          <w:b w:val="false"/>
          <w:i w:val="false"/>
          <w:color w:val="000000"/>
          <w:sz w:val="28"/>
        </w:rPr>
        <w:t>28) осуществляет функции администраторов бюджетных программ здравоохранения;</w:t>
      </w:r>
      <w:r>
        <w:br/>
      </w:r>
      <w:r>
        <w:rPr>
          <w:rFonts w:ascii="Times New Roman"/>
          <w:b w:val="false"/>
          <w:i w:val="false"/>
          <w:color w:val="000000"/>
          <w:sz w:val="28"/>
        </w:rPr>
        <w:t xml:space="preserve">
      </w:t>
      </w:r>
      <w:r>
        <w:rPr>
          <w:rFonts w:ascii="Times New Roman"/>
          <w:b w:val="false"/>
          <w:i w:val="false"/>
          <w:color w:val="000000"/>
          <w:sz w:val="28"/>
        </w:rPr>
        <w:t>29) осуществляет выбор поставщиков медицинских и фармацевтических услуг по оказанию гарантированного объема бесплатной медицинской помощи и возмещению их затрат;</w:t>
      </w:r>
      <w:r>
        <w:br/>
      </w:r>
      <w:r>
        <w:rPr>
          <w:rFonts w:ascii="Times New Roman"/>
          <w:b w:val="false"/>
          <w:i w:val="false"/>
          <w:color w:val="000000"/>
          <w:sz w:val="28"/>
        </w:rPr>
        <w:t xml:space="preserve">
      </w:t>
      </w:r>
      <w:r>
        <w:rPr>
          <w:rFonts w:ascii="Times New Roman"/>
          <w:b w:val="false"/>
          <w:i w:val="false"/>
          <w:color w:val="000000"/>
          <w:sz w:val="28"/>
        </w:rPr>
        <w:t>30) осуществляет закуп и хранение лекарственных средств, профилактических (иммунобиологических, диагностических, дезинфицирующих) препаратов в рамках оказания гарантированного объема бесплатной медицинской помощи в порядке, определяемом Правительством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на амбулаторном уровне – в соответствии с перечнем, утверждаемым уполномоченным органом;</w:t>
      </w:r>
      <w:r>
        <w:br/>
      </w:r>
      <w:r>
        <w:rPr>
          <w:rFonts w:ascii="Times New Roman"/>
          <w:b w:val="false"/>
          <w:i w:val="false"/>
          <w:color w:val="000000"/>
          <w:sz w:val="28"/>
        </w:rPr>
        <w:t xml:space="preserve">
      </w:t>
      </w:r>
      <w:r>
        <w:rPr>
          <w:rFonts w:ascii="Times New Roman"/>
          <w:b w:val="false"/>
          <w:i w:val="false"/>
          <w:color w:val="000000"/>
          <w:sz w:val="28"/>
        </w:rPr>
        <w:t>на стационарном уровне – в пределах лекарственных формуляров;</w:t>
      </w:r>
      <w:r>
        <w:br/>
      </w:r>
      <w:r>
        <w:rPr>
          <w:rFonts w:ascii="Times New Roman"/>
          <w:b w:val="false"/>
          <w:i w:val="false"/>
          <w:color w:val="000000"/>
          <w:sz w:val="28"/>
        </w:rPr>
        <w:t xml:space="preserve">
      </w:t>
      </w:r>
      <w:r>
        <w:rPr>
          <w:rFonts w:ascii="Times New Roman"/>
          <w:b w:val="false"/>
          <w:i w:val="false"/>
          <w:color w:val="000000"/>
          <w:sz w:val="28"/>
        </w:rPr>
        <w:t>31) организует закуп изделий медицинского назначения и медицинской техники,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32) организует кадровое обеспечение государственных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33) обеспечивает оснащение государственных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34) обеспечивает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r>
        <w:br/>
      </w:r>
      <w:r>
        <w:rPr>
          <w:rFonts w:ascii="Times New Roman"/>
          <w:b w:val="false"/>
          <w:i w:val="false"/>
          <w:color w:val="000000"/>
          <w:sz w:val="28"/>
        </w:rPr>
        <w:t xml:space="preserve">
      </w:t>
      </w:r>
      <w:r>
        <w:rPr>
          <w:rFonts w:ascii="Times New Roman"/>
          <w:b w:val="false"/>
          <w:i w:val="false"/>
          <w:color w:val="000000"/>
          <w:sz w:val="28"/>
        </w:rPr>
        <w:t>35) предоставляет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r>
        <w:br/>
      </w:r>
      <w:r>
        <w:rPr>
          <w:rFonts w:ascii="Times New Roman"/>
          <w:b w:val="false"/>
          <w:i w:val="false"/>
          <w:color w:val="000000"/>
          <w:sz w:val="28"/>
        </w:rPr>
        <w:t xml:space="preserve">
      </w:t>
      </w:r>
      <w:r>
        <w:rPr>
          <w:rFonts w:ascii="Times New Roman"/>
          <w:b w:val="false"/>
          <w:i w:val="false"/>
          <w:color w:val="000000"/>
          <w:sz w:val="28"/>
        </w:rPr>
        <w:t>36) организует оказание бесплатной медицинской помощи, обеспечение лекарственными средствами и изделиями медицинского назначения при чрезвычайных ситуациях;</w:t>
      </w:r>
      <w:r>
        <w:br/>
      </w:r>
      <w:r>
        <w:rPr>
          <w:rFonts w:ascii="Times New Roman"/>
          <w:b w:val="false"/>
          <w:i w:val="false"/>
          <w:color w:val="000000"/>
          <w:sz w:val="28"/>
        </w:rPr>
        <w:t xml:space="preserve">
      </w:t>
      </w:r>
      <w:r>
        <w:rPr>
          <w:rFonts w:ascii="Times New Roman"/>
          <w:b w:val="false"/>
          <w:i w:val="false"/>
          <w:color w:val="000000"/>
          <w:sz w:val="28"/>
        </w:rPr>
        <w:t>37) организует и координирует деятельность по подготовке, повышению квалификации и переподготовке кадров в области здравоохранения;</w:t>
      </w:r>
      <w:r>
        <w:br/>
      </w:r>
      <w:r>
        <w:rPr>
          <w:rFonts w:ascii="Times New Roman"/>
          <w:b w:val="false"/>
          <w:i w:val="false"/>
          <w:color w:val="000000"/>
          <w:sz w:val="28"/>
        </w:rPr>
        <w:t xml:space="preserve">
      </w:t>
      </w:r>
      <w:r>
        <w:rPr>
          <w:rFonts w:ascii="Times New Roman"/>
          <w:b w:val="false"/>
          <w:i w:val="false"/>
          <w:color w:val="000000"/>
          <w:sz w:val="28"/>
        </w:rPr>
        <w:t>38) организует гигиеническое обучение, пропаганду и формирование здорового образа жизни и здорового питания;</w:t>
      </w:r>
      <w:r>
        <w:br/>
      </w:r>
      <w:r>
        <w:rPr>
          <w:rFonts w:ascii="Times New Roman"/>
          <w:b w:val="false"/>
          <w:i w:val="false"/>
          <w:color w:val="000000"/>
          <w:sz w:val="28"/>
        </w:rPr>
        <w:t xml:space="preserve">
      </w:t>
      </w:r>
      <w:r>
        <w:rPr>
          <w:rFonts w:ascii="Times New Roman"/>
          <w:b w:val="false"/>
          <w:i w:val="false"/>
          <w:color w:val="000000"/>
          <w:sz w:val="28"/>
        </w:rPr>
        <w:t>39) информирует население о распространенности социально - значимых заболеваний и заболеваний, представляющих опасность для окружающих;</w:t>
      </w:r>
      <w:r>
        <w:br/>
      </w:r>
      <w:r>
        <w:rPr>
          <w:rFonts w:ascii="Times New Roman"/>
          <w:b w:val="false"/>
          <w:i w:val="false"/>
          <w:color w:val="000000"/>
          <w:sz w:val="28"/>
        </w:rPr>
        <w:t xml:space="preserve">
      </w:t>
      </w:r>
      <w:r>
        <w:rPr>
          <w:rFonts w:ascii="Times New Roman"/>
          <w:b w:val="false"/>
          <w:i w:val="false"/>
          <w:color w:val="000000"/>
          <w:sz w:val="28"/>
        </w:rPr>
        <w:t>40) взаимодействует с международными и неправительственными общественными объединениями по вопросам охраны здоровья граждан;</w:t>
      </w:r>
      <w:r>
        <w:br/>
      </w:r>
      <w:r>
        <w:rPr>
          <w:rFonts w:ascii="Times New Roman"/>
          <w:b w:val="false"/>
          <w:i w:val="false"/>
          <w:color w:val="000000"/>
          <w:sz w:val="28"/>
        </w:rPr>
        <w:t xml:space="preserve">
      </w:t>
      </w:r>
      <w:r>
        <w:rPr>
          <w:rFonts w:ascii="Times New Roman"/>
          <w:b w:val="false"/>
          <w:i w:val="false"/>
          <w:color w:val="000000"/>
          <w:sz w:val="28"/>
        </w:rPr>
        <w:t>41) осуществляет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r>
        <w:br/>
      </w:r>
      <w:r>
        <w:rPr>
          <w:rFonts w:ascii="Times New Roman"/>
          <w:b w:val="false"/>
          <w:i w:val="false"/>
          <w:color w:val="000000"/>
          <w:sz w:val="28"/>
        </w:rPr>
        <w:t xml:space="preserve">
      </w:t>
      </w:r>
      <w:r>
        <w:rPr>
          <w:rFonts w:ascii="Times New Roman"/>
          <w:b w:val="false"/>
          <w:i w:val="false"/>
          <w:color w:val="000000"/>
          <w:sz w:val="28"/>
        </w:rPr>
        <w:t>42) проводит аттестацию на профессиональную компетентность руководителей подведомственных государственных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43) обеспечивает получение оралманами и иммигрантами медицинской помощи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44) принимает меры по устранению причин и условий, способствующих совершению правонарушений;</w:t>
      </w:r>
      <w:r>
        <w:br/>
      </w:r>
      <w:r>
        <w:rPr>
          <w:rFonts w:ascii="Times New Roman"/>
          <w:b w:val="false"/>
          <w:i w:val="false"/>
          <w:color w:val="000000"/>
          <w:sz w:val="28"/>
        </w:rPr>
        <w:t xml:space="preserve">
      </w:t>
      </w:r>
      <w:r>
        <w:rPr>
          <w:rFonts w:ascii="Times New Roman"/>
          <w:b w:val="false"/>
          <w:i w:val="false"/>
          <w:color w:val="000000"/>
          <w:sz w:val="28"/>
        </w:rPr>
        <w:t>45) обеспечивает организацию правового воспитания граждан;</w:t>
      </w:r>
      <w:r>
        <w:br/>
      </w:r>
      <w:r>
        <w:rPr>
          <w:rFonts w:ascii="Times New Roman"/>
          <w:b w:val="false"/>
          <w:i w:val="false"/>
          <w:color w:val="000000"/>
          <w:sz w:val="28"/>
        </w:rPr>
        <w:t xml:space="preserve">
      </w:t>
      </w:r>
      <w:r>
        <w:rPr>
          <w:rFonts w:ascii="Times New Roman"/>
          <w:b w:val="false"/>
          <w:i w:val="false"/>
          <w:color w:val="000000"/>
          <w:sz w:val="28"/>
        </w:rPr>
        <w:t>46) в пределах своей компетенции реализует мероприятия в сфере мобилизационной подготовки и мобилизации.</w:t>
      </w:r>
      <w:r>
        <w:br/>
      </w:r>
      <w:r>
        <w:rPr>
          <w:rFonts w:ascii="Times New Roman"/>
          <w:b w:val="false"/>
          <w:i w:val="false"/>
          <w:color w:val="000000"/>
          <w:sz w:val="28"/>
        </w:rPr>
        <w:t xml:space="preserve">
      </w:t>
      </w:r>
      <w:r>
        <w:rPr>
          <w:rFonts w:ascii="Times New Roman"/>
          <w:b w:val="false"/>
          <w:i w:val="false"/>
          <w:color w:val="000000"/>
          <w:sz w:val="28"/>
        </w:rPr>
        <w:t>47) обеспечивает стабильность в деятельности государственных организаций здравоохранения, финансируемых из местного бюджета, и использование бюджетных средств для гарантированного объема бесплатной медицинской помощи;</w:t>
      </w:r>
      <w:r>
        <w:br/>
      </w:r>
      <w:r>
        <w:rPr>
          <w:rFonts w:ascii="Times New Roman"/>
          <w:b w:val="false"/>
          <w:i w:val="false"/>
          <w:color w:val="000000"/>
          <w:sz w:val="28"/>
        </w:rPr>
        <w:t xml:space="preserve">
      </w:t>
      </w:r>
      <w:r>
        <w:rPr>
          <w:rFonts w:ascii="Times New Roman"/>
          <w:b w:val="false"/>
          <w:i w:val="false"/>
          <w:color w:val="000000"/>
          <w:sz w:val="28"/>
        </w:rPr>
        <w:t>48) обеспечивает доступность инфраструктуры для занятия физической культурой и спортом, оздоровления и досуга;</w:t>
      </w:r>
      <w:r>
        <w:br/>
      </w:r>
      <w:r>
        <w:rPr>
          <w:rFonts w:ascii="Times New Roman"/>
          <w:b w:val="false"/>
          <w:i w:val="false"/>
          <w:color w:val="000000"/>
          <w:sz w:val="28"/>
        </w:rPr>
        <w:t xml:space="preserve">
      </w:t>
      </w:r>
      <w:r>
        <w:rPr>
          <w:rFonts w:ascii="Times New Roman"/>
          <w:b w:val="false"/>
          <w:i w:val="false"/>
          <w:color w:val="000000"/>
          <w:sz w:val="28"/>
        </w:rPr>
        <w:t>49) организует комплекс мероприятий по стимулированию здорового образа жизни;</w:t>
      </w:r>
      <w:r>
        <w:br/>
      </w:r>
      <w:r>
        <w:rPr>
          <w:rFonts w:ascii="Times New Roman"/>
          <w:b w:val="false"/>
          <w:i w:val="false"/>
          <w:color w:val="000000"/>
          <w:sz w:val="28"/>
        </w:rPr>
        <w:t xml:space="preserve">
      </w:t>
      </w:r>
      <w:r>
        <w:rPr>
          <w:rFonts w:ascii="Times New Roman"/>
          <w:b w:val="false"/>
          <w:i w:val="false"/>
          <w:color w:val="000000"/>
          <w:sz w:val="28"/>
        </w:rPr>
        <w:t>50) принимает меры по безопасности и охране труда, профилактике бытового и дорожно-транспортного травматизма;</w:t>
      </w:r>
      <w:r>
        <w:br/>
      </w:r>
      <w:r>
        <w:rPr>
          <w:rFonts w:ascii="Times New Roman"/>
          <w:b w:val="false"/>
          <w:i w:val="false"/>
          <w:color w:val="000000"/>
          <w:sz w:val="28"/>
        </w:rPr>
        <w:t xml:space="preserve">
      </w:t>
      </w:r>
      <w:r>
        <w:rPr>
          <w:rFonts w:ascii="Times New Roman"/>
          <w:b w:val="false"/>
          <w:i w:val="false"/>
          <w:color w:val="000000"/>
          <w:sz w:val="28"/>
        </w:rPr>
        <w:t>51) обеспечивает эффективное планирование и использование ресурсов здравоохранения;</w:t>
      </w:r>
      <w:r>
        <w:br/>
      </w:r>
      <w:r>
        <w:rPr>
          <w:rFonts w:ascii="Times New Roman"/>
          <w:b w:val="false"/>
          <w:i w:val="false"/>
          <w:color w:val="000000"/>
          <w:sz w:val="28"/>
        </w:rPr>
        <w:t xml:space="preserve">
      </w:t>
      </w:r>
      <w:r>
        <w:rPr>
          <w:rFonts w:ascii="Times New Roman"/>
          <w:b w:val="false"/>
          <w:i w:val="false"/>
          <w:color w:val="000000"/>
          <w:sz w:val="28"/>
        </w:rPr>
        <w:t>52) принимает меры по повышению качества медицинских услуг;</w:t>
      </w:r>
      <w:r>
        <w:br/>
      </w:r>
      <w:r>
        <w:rPr>
          <w:rFonts w:ascii="Times New Roman"/>
          <w:b w:val="false"/>
          <w:i w:val="false"/>
          <w:color w:val="000000"/>
          <w:sz w:val="28"/>
        </w:rPr>
        <w:t xml:space="preserve">
      </w:t>
      </w:r>
      <w:r>
        <w:rPr>
          <w:rFonts w:ascii="Times New Roman"/>
          <w:b w:val="false"/>
          <w:i w:val="false"/>
          <w:color w:val="000000"/>
          <w:sz w:val="28"/>
        </w:rPr>
        <w:t>53) обеспечивает доступ населения к информации по вопросам здравоохранения;</w:t>
      </w:r>
      <w:r>
        <w:br/>
      </w:r>
      <w:r>
        <w:rPr>
          <w:rFonts w:ascii="Times New Roman"/>
          <w:b w:val="false"/>
          <w:i w:val="false"/>
          <w:color w:val="000000"/>
          <w:sz w:val="28"/>
        </w:rPr>
        <w:t xml:space="preserve">
      </w:t>
      </w:r>
      <w:r>
        <w:rPr>
          <w:rFonts w:ascii="Times New Roman"/>
          <w:b w:val="false"/>
          <w:i w:val="false"/>
          <w:color w:val="000000"/>
          <w:sz w:val="28"/>
        </w:rPr>
        <w:t>54) оплачивает проезд внутри страны отдельным категориям граждан по перечню, определяемому местными представительными органами областей,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w:t>
      </w:r>
      <w:r>
        <w:br/>
      </w:r>
      <w:r>
        <w:rPr>
          <w:rFonts w:ascii="Times New Roman"/>
          <w:b w:val="false"/>
          <w:i w:val="false"/>
          <w:color w:val="000000"/>
          <w:sz w:val="28"/>
        </w:rPr>
        <w:t xml:space="preserve">
      </w:t>
      </w:r>
      <w:r>
        <w:rPr>
          <w:rFonts w:ascii="Times New Roman"/>
          <w:b w:val="false"/>
          <w:i w:val="false"/>
          <w:color w:val="000000"/>
          <w:sz w:val="28"/>
        </w:rPr>
        <w:t>55) назначает на должность и освобождает от должности руководителей местных органов государственного управления здравоохранения областей, по согласованию с уполномоченным органом;</w:t>
      </w:r>
      <w:r>
        <w:br/>
      </w:r>
      <w:r>
        <w:rPr>
          <w:rFonts w:ascii="Times New Roman"/>
          <w:b w:val="false"/>
          <w:i w:val="false"/>
          <w:color w:val="000000"/>
          <w:sz w:val="28"/>
        </w:rPr>
        <w:t xml:space="preserve">
      </w:t>
      </w:r>
      <w:r>
        <w:rPr>
          <w:rFonts w:ascii="Times New Roman"/>
          <w:b w:val="false"/>
          <w:i w:val="false"/>
          <w:color w:val="000000"/>
          <w:sz w:val="28"/>
        </w:rPr>
        <w:t>56) принимает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r>
        <w:br/>
      </w:r>
      <w:r>
        <w:rPr>
          <w:rFonts w:ascii="Times New Roman"/>
          <w:b w:val="false"/>
          <w:i w:val="false"/>
          <w:color w:val="000000"/>
          <w:sz w:val="28"/>
        </w:rPr>
        <w:t xml:space="preserve">
      </w:t>
      </w:r>
      <w:r>
        <w:rPr>
          <w:rFonts w:ascii="Times New Roman"/>
          <w:b w:val="false"/>
          <w:i w:val="false"/>
          <w:color w:val="000000"/>
          <w:sz w:val="28"/>
        </w:rPr>
        <w:t>57) обеспечивает реализацию мер по развитию добровольного безвозмездного донорства тканей (части ткани) и (или) органов (части органов);</w:t>
      </w:r>
      <w:r>
        <w:br/>
      </w:r>
      <w:r>
        <w:rPr>
          <w:rFonts w:ascii="Times New Roman"/>
          <w:b w:val="false"/>
          <w:i w:val="false"/>
          <w:color w:val="000000"/>
          <w:sz w:val="28"/>
        </w:rPr>
        <w:t xml:space="preserve">
      </w:t>
      </w:r>
      <w:r>
        <w:rPr>
          <w:rFonts w:ascii="Times New Roman"/>
          <w:b w:val="false"/>
          <w:i w:val="false"/>
          <w:color w:val="000000"/>
          <w:sz w:val="28"/>
        </w:rPr>
        <w:t>58) осуществляет прием уведомлений о начале или прекращении осуществления деятельности в области здравоохранения в порядке, предусмотренном законодательством;</w:t>
      </w:r>
      <w:r>
        <w:br/>
      </w:r>
      <w:r>
        <w:rPr>
          <w:rFonts w:ascii="Times New Roman"/>
          <w:b w:val="false"/>
          <w:i w:val="false"/>
          <w:color w:val="000000"/>
          <w:sz w:val="28"/>
        </w:rPr>
        <w:t xml:space="preserve">
      </w:t>
      </w:r>
      <w:r>
        <w:rPr>
          <w:rFonts w:ascii="Times New Roman"/>
          <w:b w:val="false"/>
          <w:i w:val="false"/>
          <w:color w:val="000000"/>
          <w:sz w:val="28"/>
        </w:rPr>
        <w:t>59)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4 - утратило силу постановлением акимата Кызылординской области от 19.05.2016 </w:t>
      </w:r>
      <w:r>
        <w:rPr>
          <w:rFonts w:ascii="Times New Roman"/>
          <w:b w:val="false"/>
          <w:i w:val="false"/>
          <w:color w:val="000000"/>
          <w:sz w:val="28"/>
        </w:rPr>
        <w:t>№ 461</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w:t>
      </w:r>
      <w:r>
        <w:rPr>
          <w:rFonts w:ascii="Times New Roman"/>
          <w:b w:val="false"/>
          <w:i w:val="false"/>
          <w:color w:val="000000"/>
          <w:sz w:val="28"/>
        </w:rPr>
        <w:t xml:space="preserve">5. В постановление акимата Кызылординской области от 8 июня 2015 года </w:t>
      </w:r>
      <w:r>
        <w:rPr>
          <w:rFonts w:ascii="Times New Roman"/>
          <w:b w:val="false"/>
          <w:i w:val="false"/>
          <w:color w:val="000000"/>
          <w:sz w:val="28"/>
        </w:rPr>
        <w:t>№ 27</w:t>
      </w:r>
      <w:r>
        <w:rPr>
          <w:rFonts w:ascii="Times New Roman"/>
          <w:b w:val="false"/>
          <w:i w:val="false"/>
          <w:color w:val="000000"/>
          <w:sz w:val="28"/>
        </w:rPr>
        <w:t xml:space="preserve"> "Об утверждении Положения государственного учреждения "Управление индустриально-инновационного развития Кызылординской области" (зарегистрировано в Реестре государственной регистрации нормативных правовых актов за номером 5041, опубликовано 14 июля 2015 года в газетах "Сыр бойы" и "Кызылординские вести") внести следующие изменения:</w:t>
      </w:r>
      <w:r>
        <w:br/>
      </w:r>
      <w:r>
        <w:rPr>
          <w:rFonts w:ascii="Times New Roman"/>
          <w:b w:val="false"/>
          <w:i w:val="false"/>
          <w:color w:val="000000"/>
          <w:sz w:val="28"/>
        </w:rPr>
        <w:t xml:space="preserve">
      </w:t>
      </w:r>
      <w:r>
        <w:rPr>
          <w:rFonts w:ascii="Times New Roman"/>
          <w:b w:val="false"/>
          <w:i w:val="false"/>
          <w:color w:val="000000"/>
          <w:sz w:val="28"/>
        </w:rPr>
        <w:t>в Положении государственного учреждения "Управление индустриально-инновационного развития Кызылординской области",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участвует в формировании и реализации государственной политики в сфере государственной поддержки индустриально-инновационной деятельности на соответствующей территории;</w:t>
      </w:r>
      <w:r>
        <w:br/>
      </w:r>
      <w:r>
        <w:rPr>
          <w:rFonts w:ascii="Times New Roman"/>
          <w:b w:val="false"/>
          <w:i w:val="false"/>
          <w:color w:val="000000"/>
          <w:sz w:val="28"/>
        </w:rPr>
        <w:t xml:space="preserve">
      </w:t>
      </w:r>
      <w:r>
        <w:rPr>
          <w:rFonts w:ascii="Times New Roman"/>
          <w:b w:val="false"/>
          <w:i w:val="false"/>
          <w:color w:val="000000"/>
          <w:sz w:val="28"/>
        </w:rPr>
        <w:t xml:space="preserve">2) разрабатывает проект постановления акимата области об утверждении карты поддержки предпринимательства регионов с участием региональных палат предпринимателей; </w:t>
      </w:r>
      <w:r>
        <w:br/>
      </w:r>
      <w:r>
        <w:rPr>
          <w:rFonts w:ascii="Times New Roman"/>
          <w:b w:val="false"/>
          <w:i w:val="false"/>
          <w:color w:val="000000"/>
          <w:sz w:val="28"/>
        </w:rPr>
        <w:t xml:space="preserve">
      </w:t>
      </w:r>
      <w:r>
        <w:rPr>
          <w:rFonts w:ascii="Times New Roman"/>
          <w:b w:val="false"/>
          <w:i w:val="false"/>
          <w:color w:val="000000"/>
          <w:sz w:val="28"/>
        </w:rPr>
        <w:t xml:space="preserve">3) вправе оказывать методическую, консультационную, практическую и иную помощь элементам индустриально-инновационной инфраструктуры, субъектам индустриально-инновационной системы, осуществляющим государственную поддержку индустриально-инновационной деятельности; </w:t>
      </w:r>
      <w:r>
        <w:br/>
      </w:r>
      <w:r>
        <w:rPr>
          <w:rFonts w:ascii="Times New Roman"/>
          <w:b w:val="false"/>
          <w:i w:val="false"/>
          <w:color w:val="000000"/>
          <w:sz w:val="28"/>
        </w:rPr>
        <w:t xml:space="preserve">
      </w:t>
      </w:r>
      <w:r>
        <w:rPr>
          <w:rFonts w:ascii="Times New Roman"/>
          <w:b w:val="false"/>
          <w:i w:val="false"/>
          <w:color w:val="000000"/>
          <w:sz w:val="28"/>
        </w:rPr>
        <w:t>4) вносит предложения в центральный уполномоченный орган по государственному планированию по определению приоритетных секторов экономики;</w:t>
      </w:r>
      <w:r>
        <w:br/>
      </w:r>
      <w:r>
        <w:rPr>
          <w:rFonts w:ascii="Times New Roman"/>
          <w:b w:val="false"/>
          <w:i w:val="false"/>
          <w:color w:val="000000"/>
          <w:sz w:val="28"/>
        </w:rPr>
        <w:t xml:space="preserve">
      </w:t>
      </w:r>
      <w:r>
        <w:rPr>
          <w:rFonts w:ascii="Times New Roman"/>
          <w:b w:val="false"/>
          <w:i w:val="false"/>
          <w:color w:val="000000"/>
          <w:sz w:val="28"/>
        </w:rPr>
        <w:t>5) осуществляет сбор, анализ и предоставляет в уполномоченный орган в области государственной поддержки индустриально-инновационной деятельности информацию по местному содержанию в закупках организаций согласно перечню, утвержденному Правительством Республики Казахстан, по форме и в сроки, установленные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6) предоставляет в уполномоченный орган в области государственной поддержки индустриально-инновационной деятельности информацию о реализации мер государственной поддержки индустриально-инновационной деятельности;</w:t>
      </w:r>
      <w:r>
        <w:br/>
      </w:r>
      <w:r>
        <w:rPr>
          <w:rFonts w:ascii="Times New Roman"/>
          <w:b w:val="false"/>
          <w:i w:val="false"/>
          <w:color w:val="000000"/>
          <w:sz w:val="28"/>
        </w:rPr>
        <w:t xml:space="preserve">
      </w:t>
      </w:r>
      <w:r>
        <w:rPr>
          <w:rFonts w:ascii="Times New Roman"/>
          <w:b w:val="false"/>
          <w:i w:val="false"/>
          <w:color w:val="000000"/>
          <w:sz w:val="28"/>
        </w:rPr>
        <w:t>7) вправе создавать и (или) участвовать в уставном капитале юридических лиц, основная деятельность которых направлена на развитие инноваций;</w:t>
      </w:r>
      <w:r>
        <w:br/>
      </w:r>
      <w:r>
        <w:rPr>
          <w:rFonts w:ascii="Times New Roman"/>
          <w:b w:val="false"/>
          <w:i w:val="false"/>
          <w:color w:val="000000"/>
          <w:sz w:val="28"/>
        </w:rPr>
        <w:t xml:space="preserve">
      </w:t>
      </w:r>
      <w:r>
        <w:rPr>
          <w:rFonts w:ascii="Times New Roman"/>
          <w:b w:val="false"/>
          <w:i w:val="false"/>
          <w:color w:val="000000"/>
          <w:sz w:val="28"/>
        </w:rPr>
        <w:t>8) принимает участие в переговорах с недропользователем для решения вопросов, связанных с соблюдением социально-экономических и экологических интересов населения региона при заключении контракта;</w:t>
      </w:r>
      <w:r>
        <w:br/>
      </w:r>
      <w:r>
        <w:rPr>
          <w:rFonts w:ascii="Times New Roman"/>
          <w:b w:val="false"/>
          <w:i w:val="false"/>
          <w:color w:val="000000"/>
          <w:sz w:val="28"/>
        </w:rPr>
        <w:t xml:space="preserve">
      </w:t>
      </w:r>
      <w:r>
        <w:rPr>
          <w:rFonts w:ascii="Times New Roman"/>
          <w:b w:val="false"/>
          <w:i w:val="false"/>
          <w:color w:val="000000"/>
          <w:sz w:val="28"/>
        </w:rPr>
        <w:t>9) принимает участие в осуществлении мониторинга исполнения контрактных обязательств недропользователями в части местного содержания в товарах, работах, услугах, кадрах и социального развития территорий, в том числе через реестр товаров, работ и услуг, используемых при проведении операций по недропользованию, и их производителей;</w:t>
      </w:r>
      <w:r>
        <w:br/>
      </w:r>
      <w:r>
        <w:rPr>
          <w:rFonts w:ascii="Times New Roman"/>
          <w:b w:val="false"/>
          <w:i w:val="false"/>
          <w:color w:val="000000"/>
          <w:sz w:val="28"/>
        </w:rPr>
        <w:t xml:space="preserve">
      </w:t>
      </w:r>
      <w:r>
        <w:rPr>
          <w:rFonts w:ascii="Times New Roman"/>
          <w:b w:val="false"/>
          <w:i w:val="false"/>
          <w:color w:val="000000"/>
          <w:sz w:val="28"/>
        </w:rPr>
        <w:t>10) утверждают перечень участков недр, содержащих общераспространенные полезные ископаемые, подлежащих выставлению на тендер или аукцион;</w:t>
      </w:r>
      <w:r>
        <w:br/>
      </w:r>
      <w:r>
        <w:rPr>
          <w:rFonts w:ascii="Times New Roman"/>
          <w:b w:val="false"/>
          <w:i w:val="false"/>
          <w:color w:val="000000"/>
          <w:sz w:val="28"/>
        </w:rPr>
        <w:t xml:space="preserve">
      </w:t>
      </w:r>
      <w:r>
        <w:rPr>
          <w:rFonts w:ascii="Times New Roman"/>
          <w:b w:val="false"/>
          <w:i w:val="false"/>
          <w:color w:val="000000"/>
          <w:sz w:val="28"/>
        </w:rPr>
        <w:t>11) осуществляет формирование перечня товаров, работ и услуг, производимых на территории области и их производителей, который ежеквартально представляется в компетентный орган в целях формирования и ведения реестра товаров, работ и услуг, используемых при проведении операций по недропользованию, и их производителей;</w:t>
      </w:r>
      <w:r>
        <w:br/>
      </w:r>
      <w:r>
        <w:rPr>
          <w:rFonts w:ascii="Times New Roman"/>
          <w:b w:val="false"/>
          <w:i w:val="false"/>
          <w:color w:val="000000"/>
          <w:sz w:val="28"/>
        </w:rPr>
        <w:t xml:space="preserve">
      </w:t>
      </w:r>
      <w:r>
        <w:rPr>
          <w:rFonts w:ascii="Times New Roman"/>
          <w:b w:val="false"/>
          <w:i w:val="false"/>
          <w:color w:val="000000"/>
          <w:sz w:val="28"/>
        </w:rPr>
        <w:t>12) подготавливает и организует конкурсы для предоставления права недропользования на проведение разведки или добычи общераспространенных полезных ископаемых;</w:t>
      </w:r>
      <w:r>
        <w:br/>
      </w:r>
      <w:r>
        <w:rPr>
          <w:rFonts w:ascii="Times New Roman"/>
          <w:b w:val="false"/>
          <w:i w:val="false"/>
          <w:color w:val="000000"/>
          <w:sz w:val="28"/>
        </w:rPr>
        <w:t xml:space="preserve">
      </w:t>
      </w:r>
      <w:r>
        <w:rPr>
          <w:rFonts w:ascii="Times New Roman"/>
          <w:b w:val="false"/>
          <w:i w:val="false"/>
          <w:color w:val="000000"/>
          <w:sz w:val="28"/>
        </w:rPr>
        <w:t>13) разрабатывает проект постановления областного акимата об утверждении состава конкурсных комиссий по предоставлению права недропользования на разведку или добычу общераспространенных полезных ископаемых;</w:t>
      </w:r>
      <w:r>
        <w:br/>
      </w:r>
      <w:r>
        <w:rPr>
          <w:rFonts w:ascii="Times New Roman"/>
          <w:b w:val="false"/>
          <w:i w:val="false"/>
          <w:color w:val="000000"/>
          <w:sz w:val="28"/>
        </w:rPr>
        <w:t xml:space="preserve">
      </w:t>
      </w:r>
      <w:r>
        <w:rPr>
          <w:rFonts w:ascii="Times New Roman"/>
          <w:b w:val="false"/>
          <w:i w:val="false"/>
          <w:color w:val="000000"/>
          <w:sz w:val="28"/>
        </w:rPr>
        <w:t>14) ведет переговоры с недропользователем об условиях контрактов и подготавливает совместно с недропользователем проектные документы на разведку или добычу общераспространенных полезных ископаемых и строительство и (или) эксплуатацию подземных сооружений, не связанных с разведкой или добычей;</w:t>
      </w:r>
      <w:r>
        <w:br/>
      </w:r>
      <w:r>
        <w:rPr>
          <w:rFonts w:ascii="Times New Roman"/>
          <w:b w:val="false"/>
          <w:i w:val="false"/>
          <w:color w:val="000000"/>
          <w:sz w:val="28"/>
        </w:rPr>
        <w:t xml:space="preserve">
      </w:t>
      </w:r>
      <w:r>
        <w:rPr>
          <w:rFonts w:ascii="Times New Roman"/>
          <w:b w:val="false"/>
          <w:i w:val="false"/>
          <w:color w:val="000000"/>
          <w:sz w:val="28"/>
        </w:rPr>
        <w:t>15) заключает, регистрирует и хранит контракты на разведку, добычу общераспространенных полезных ископаемых и строительство и (или) эксплуатацию подземных сооружений, не связанных с разведкой или добычей;</w:t>
      </w:r>
      <w:r>
        <w:br/>
      </w:r>
      <w:r>
        <w:rPr>
          <w:rFonts w:ascii="Times New Roman"/>
          <w:b w:val="false"/>
          <w:i w:val="false"/>
          <w:color w:val="000000"/>
          <w:sz w:val="28"/>
        </w:rPr>
        <w:t xml:space="preserve">
      </w:t>
      </w:r>
      <w:r>
        <w:rPr>
          <w:rFonts w:ascii="Times New Roman"/>
          <w:b w:val="false"/>
          <w:i w:val="false"/>
          <w:color w:val="000000"/>
          <w:sz w:val="28"/>
        </w:rPr>
        <w:t>16) выдает разрешения на передачу права недропользования, а также регистрирует сделки по передаче права недропользования в залог по общераспространенным полезным ископаемым;</w:t>
      </w:r>
      <w:r>
        <w:br/>
      </w:r>
      <w:r>
        <w:rPr>
          <w:rFonts w:ascii="Times New Roman"/>
          <w:b w:val="false"/>
          <w:i w:val="false"/>
          <w:color w:val="000000"/>
          <w:sz w:val="28"/>
        </w:rPr>
        <w:t xml:space="preserve">
      </w:t>
      </w:r>
      <w:r>
        <w:rPr>
          <w:rFonts w:ascii="Times New Roman"/>
          <w:b w:val="false"/>
          <w:i w:val="false"/>
          <w:color w:val="000000"/>
          <w:sz w:val="28"/>
        </w:rPr>
        <w:t>17) выдает разрешения на право недропользования при строительстве (реконструкции) и ремонте автомобильных дорог общего пользования, железных дорог и гидросооружений;</w:t>
      </w:r>
      <w:r>
        <w:br/>
      </w:r>
      <w:r>
        <w:rPr>
          <w:rFonts w:ascii="Times New Roman"/>
          <w:b w:val="false"/>
          <w:i w:val="false"/>
          <w:color w:val="000000"/>
          <w:sz w:val="28"/>
        </w:rPr>
        <w:t xml:space="preserve">
      </w:t>
      </w:r>
      <w:r>
        <w:rPr>
          <w:rFonts w:ascii="Times New Roman"/>
          <w:b w:val="false"/>
          <w:i w:val="false"/>
          <w:color w:val="000000"/>
          <w:sz w:val="28"/>
        </w:rPr>
        <w:t>18) обеспечивает исполнение и прекращение действия контрактов на разведку или добычу общераспространенных полезных ископаемых и строительство и (или) эксплуатацию подземных сооружений, не связанных с разведкой или добычей;</w:t>
      </w:r>
      <w:r>
        <w:br/>
      </w:r>
      <w:r>
        <w:rPr>
          <w:rFonts w:ascii="Times New Roman"/>
          <w:b w:val="false"/>
          <w:i w:val="false"/>
          <w:color w:val="000000"/>
          <w:sz w:val="28"/>
        </w:rPr>
        <w:t xml:space="preserve">
      </w:t>
      </w:r>
      <w:r>
        <w:rPr>
          <w:rFonts w:ascii="Times New Roman"/>
          <w:b w:val="false"/>
          <w:i w:val="false"/>
          <w:color w:val="000000"/>
          <w:sz w:val="28"/>
        </w:rPr>
        <w:t>19) принимает решения о возобновлении действия контрактов на разведку и добычу общераспространенных полезных ископаемых и строительство и (или) эксплуатацию подземных сооружений, не связанных с разведкой или добычей;</w:t>
      </w:r>
      <w:r>
        <w:br/>
      </w:r>
      <w:r>
        <w:rPr>
          <w:rFonts w:ascii="Times New Roman"/>
          <w:b w:val="false"/>
          <w:i w:val="false"/>
          <w:color w:val="000000"/>
          <w:sz w:val="28"/>
        </w:rPr>
        <w:t xml:space="preserve">
      </w:t>
      </w:r>
      <w:r>
        <w:rPr>
          <w:rFonts w:ascii="Times New Roman"/>
          <w:b w:val="false"/>
          <w:i w:val="false"/>
          <w:color w:val="000000"/>
          <w:sz w:val="28"/>
        </w:rPr>
        <w:t>20) осуществляет мониторинг и контроль за исполнением контрактных обязательств по общераспространенным полезным ископаемым и строительству и (или) эксплуатации подземных сооружений, не связанных с разведкой или добычей;</w:t>
      </w:r>
      <w:r>
        <w:br/>
      </w:r>
      <w:r>
        <w:rPr>
          <w:rFonts w:ascii="Times New Roman"/>
          <w:b w:val="false"/>
          <w:i w:val="false"/>
          <w:color w:val="000000"/>
          <w:sz w:val="28"/>
        </w:rPr>
        <w:t xml:space="preserve">
      </w:t>
      </w:r>
      <w:r>
        <w:rPr>
          <w:rFonts w:ascii="Times New Roman"/>
          <w:b w:val="false"/>
          <w:i w:val="false"/>
          <w:color w:val="000000"/>
          <w:sz w:val="28"/>
        </w:rPr>
        <w:t>21) принимает меры по устранению причин и условий, способствующих совершению правонарушений;</w:t>
      </w:r>
      <w:r>
        <w:br/>
      </w:r>
      <w:r>
        <w:rPr>
          <w:rFonts w:ascii="Times New Roman"/>
          <w:b w:val="false"/>
          <w:i w:val="false"/>
          <w:color w:val="000000"/>
          <w:sz w:val="28"/>
        </w:rPr>
        <w:t xml:space="preserve">
      </w:t>
      </w:r>
      <w:r>
        <w:rPr>
          <w:rFonts w:ascii="Times New Roman"/>
          <w:b w:val="false"/>
          <w:i w:val="false"/>
          <w:color w:val="000000"/>
          <w:sz w:val="28"/>
        </w:rPr>
        <w:t xml:space="preserve">22) обеспечивает организацию правового воспитания граждан; </w:t>
      </w:r>
      <w:r>
        <w:br/>
      </w:r>
      <w:r>
        <w:rPr>
          <w:rFonts w:ascii="Times New Roman"/>
          <w:b w:val="false"/>
          <w:i w:val="false"/>
          <w:color w:val="000000"/>
          <w:sz w:val="28"/>
        </w:rPr>
        <w:t xml:space="preserve">
      </w:t>
      </w:r>
      <w:r>
        <w:rPr>
          <w:rFonts w:ascii="Times New Roman"/>
          <w:b w:val="false"/>
          <w:i w:val="false"/>
          <w:color w:val="000000"/>
          <w:sz w:val="28"/>
        </w:rPr>
        <w:t>23) в пределах своей компетенции обеспечивает выполнение мероприятий по мобилизационной подготовке и мобилизации;</w:t>
      </w:r>
      <w:r>
        <w:br/>
      </w:r>
      <w:r>
        <w:rPr>
          <w:rFonts w:ascii="Times New Roman"/>
          <w:b w:val="false"/>
          <w:i w:val="false"/>
          <w:color w:val="000000"/>
          <w:sz w:val="28"/>
        </w:rPr>
        <w:t xml:space="preserve">
      </w:t>
      </w:r>
      <w:r>
        <w:rPr>
          <w:rFonts w:ascii="Times New Roman"/>
          <w:b w:val="false"/>
          <w:i w:val="false"/>
          <w:color w:val="000000"/>
          <w:sz w:val="28"/>
        </w:rPr>
        <w:t>24) выдает разрешение на застройку площадей залегания полезных ископаемых, а также размещение в местах их залегания подземных сооружений;</w:t>
      </w:r>
      <w:r>
        <w:br/>
      </w:r>
      <w:r>
        <w:rPr>
          <w:rFonts w:ascii="Times New Roman"/>
          <w:b w:val="false"/>
          <w:i w:val="false"/>
          <w:color w:val="000000"/>
          <w:sz w:val="28"/>
        </w:rPr>
        <w:t xml:space="preserve">
      </w:t>
      </w:r>
      <w:r>
        <w:rPr>
          <w:rFonts w:ascii="Times New Roman"/>
          <w:b w:val="false"/>
          <w:i w:val="false"/>
          <w:color w:val="000000"/>
          <w:sz w:val="28"/>
        </w:rPr>
        <w:t>25) организация международного сотрудничества области;</w:t>
      </w:r>
      <w:r>
        <w:br/>
      </w:r>
      <w:r>
        <w:rPr>
          <w:rFonts w:ascii="Times New Roman"/>
          <w:b w:val="false"/>
          <w:i w:val="false"/>
          <w:color w:val="000000"/>
          <w:sz w:val="28"/>
        </w:rPr>
        <w:t xml:space="preserve">
      </w:t>
      </w:r>
      <w:r>
        <w:rPr>
          <w:rFonts w:ascii="Times New Roman"/>
          <w:b w:val="false"/>
          <w:i w:val="false"/>
          <w:color w:val="000000"/>
          <w:sz w:val="28"/>
        </w:rPr>
        <w:t>26)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5 - утратило силу постановлением акимата Кызылординской области от 19.05.2016 </w:t>
      </w:r>
      <w:r>
        <w:rPr>
          <w:rFonts w:ascii="Times New Roman"/>
          <w:b w:val="false"/>
          <w:i w:val="false"/>
          <w:color w:val="000000"/>
          <w:sz w:val="28"/>
        </w:rPr>
        <w:t>№ 461</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w:t>
      </w:r>
      <w:r>
        <w:rPr>
          <w:rFonts w:ascii="Times New Roman"/>
          <w:b w:val="false"/>
          <w:i w:val="false"/>
          <w:color w:val="000000"/>
          <w:sz w:val="28"/>
        </w:rPr>
        <w:t xml:space="preserve">6. В постановление акимата Кызылординской области от 10 апреля 2015 года </w:t>
      </w:r>
      <w:r>
        <w:rPr>
          <w:rFonts w:ascii="Times New Roman"/>
          <w:b w:val="false"/>
          <w:i w:val="false"/>
          <w:color w:val="000000"/>
          <w:sz w:val="28"/>
        </w:rPr>
        <w:t>№ 914</w:t>
      </w:r>
      <w:r>
        <w:rPr>
          <w:rFonts w:ascii="Times New Roman"/>
          <w:b w:val="false"/>
          <w:i w:val="false"/>
          <w:color w:val="000000"/>
          <w:sz w:val="28"/>
        </w:rPr>
        <w:t xml:space="preserve"> "Об утверждении Положения о государственном учреждении "Управление энергетики и жилищно-коммунального хозяйства Кызылординской области" (зарегистрировано в Реестре государственной регистрации нормативных правовых актов за номером 4957, опубликовано 19 февраля 2015 года в газетах "Кызылординские вести" и "Сыр бойы") внести следующие изменения:</w:t>
      </w:r>
      <w:r>
        <w:br/>
      </w:r>
      <w:r>
        <w:rPr>
          <w:rFonts w:ascii="Times New Roman"/>
          <w:b w:val="false"/>
          <w:i w:val="false"/>
          <w:color w:val="000000"/>
          <w:sz w:val="28"/>
        </w:rPr>
        <w:t xml:space="preserve">
      </w:t>
      </w:r>
      <w:r>
        <w:rPr>
          <w:rFonts w:ascii="Times New Roman"/>
          <w:b w:val="false"/>
          <w:i w:val="false"/>
          <w:color w:val="000000"/>
          <w:sz w:val="28"/>
        </w:rPr>
        <w:t>в Положении государственного учреждения "Управление энергетики и жилищно-коммунального хозяйства Кызылординской области", утвержденного указанным постановлением:</w:t>
      </w:r>
      <w:r>
        <w:br/>
      </w: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пункте 16</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подпункты 31) и 32) исключить.</w:t>
      </w:r>
      <w:r>
        <w:br/>
      </w:r>
      <w:r>
        <w:rPr>
          <w:rFonts w:ascii="Times New Roman"/>
          <w:b w:val="false"/>
          <w:i w:val="false"/>
          <w:color w:val="000000"/>
          <w:sz w:val="28"/>
        </w:rPr>
        <w:t>
</w:t>
      </w:r>
      <w:r>
        <w:rPr>
          <w:rFonts w:ascii="Times New Roman"/>
          <w:b w:val="false"/>
          <w:i w:val="false"/>
          <w:color w:val="ff0000"/>
          <w:sz w:val="28"/>
        </w:rPr>
        <w:t xml:space="preserve">      Сноска. Пункт 6 - утратило силу постановлением акимата Кызылординской области от 19.05.2016 </w:t>
      </w:r>
      <w:r>
        <w:rPr>
          <w:rFonts w:ascii="Times New Roman"/>
          <w:b w:val="false"/>
          <w:i w:val="false"/>
          <w:color w:val="000000"/>
          <w:sz w:val="28"/>
        </w:rPr>
        <w:t>№ 461</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w:t>
      </w:r>
      <w:r>
        <w:rPr>
          <w:rFonts w:ascii="Times New Roman"/>
          <w:b w:val="false"/>
          <w:i w:val="false"/>
          <w:color w:val="000000"/>
          <w:sz w:val="28"/>
        </w:rPr>
        <w:t xml:space="preserve">7. В постановление акимата Кызылординской области от 5 февраля 2015 года </w:t>
      </w:r>
      <w:r>
        <w:rPr>
          <w:rFonts w:ascii="Times New Roman"/>
          <w:b w:val="false"/>
          <w:i w:val="false"/>
          <w:color w:val="000000"/>
          <w:sz w:val="28"/>
        </w:rPr>
        <w:t>№ 844</w:t>
      </w:r>
      <w:r>
        <w:rPr>
          <w:rFonts w:ascii="Times New Roman"/>
          <w:b w:val="false"/>
          <w:i w:val="false"/>
          <w:color w:val="000000"/>
          <w:sz w:val="28"/>
        </w:rPr>
        <w:t xml:space="preserve"> "Об утверждении Положения государственного учреждения "Управление строительства, архитектуры и градостроительства Кызылординской области" (зарегистрировано в Реестре государственной регистрации нормативных правовых актов за номером 4863, опубликовано 17 февраля 2015 года в газетах "Кызылординские вести", "Сыр бойы") внести следующие изменения:</w:t>
      </w:r>
      <w:r>
        <w:br/>
      </w:r>
      <w:r>
        <w:rPr>
          <w:rFonts w:ascii="Times New Roman"/>
          <w:b w:val="false"/>
          <w:i w:val="false"/>
          <w:color w:val="000000"/>
          <w:sz w:val="28"/>
        </w:rPr>
        <w:t xml:space="preserve">
      </w:t>
      </w:r>
      <w:r>
        <w:rPr>
          <w:rFonts w:ascii="Times New Roman"/>
          <w:b w:val="false"/>
          <w:i w:val="false"/>
          <w:color w:val="000000"/>
          <w:sz w:val="28"/>
        </w:rPr>
        <w:t>в Положении государственного учреждения "Управление строительства, архитектуры и градостроительства Кызылординской области",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 xml:space="preserve">1) внесение предложений для принятия решений о строительстве, расширении, техническом перевооружении, модернизации, реконструкции,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строительства незавершенных объектов, проведении комплекса работ по постутилизации объектов областного значения; </w:t>
      </w:r>
      <w:r>
        <w:br/>
      </w:r>
      <w:r>
        <w:rPr>
          <w:rFonts w:ascii="Times New Roman"/>
          <w:b w:val="false"/>
          <w:i w:val="false"/>
          <w:color w:val="000000"/>
          <w:sz w:val="28"/>
        </w:rPr>
        <w:t xml:space="preserve">
      </w:t>
      </w:r>
      <w:r>
        <w:rPr>
          <w:rFonts w:ascii="Times New Roman"/>
          <w:b w:val="false"/>
          <w:i w:val="false"/>
          <w:color w:val="000000"/>
          <w:sz w:val="28"/>
        </w:rPr>
        <w:t>2) регистрация актов приемки объектов в эксплуатацию и ведение учета объектов (комплексов), вводимых в эксплуатацию;</w:t>
      </w:r>
      <w:r>
        <w:br/>
      </w:r>
      <w:r>
        <w:rPr>
          <w:rFonts w:ascii="Times New Roman"/>
          <w:b w:val="false"/>
          <w:i w:val="false"/>
          <w:color w:val="000000"/>
          <w:sz w:val="28"/>
        </w:rPr>
        <w:t xml:space="preserve">
      </w:t>
      </w:r>
      <w:r>
        <w:rPr>
          <w:rFonts w:ascii="Times New Roman"/>
          <w:b w:val="false"/>
          <w:i w:val="false"/>
          <w:color w:val="000000"/>
          <w:sz w:val="28"/>
        </w:rPr>
        <w:t>3) оказание содействия в работе государственных органов архитектурно-строительного контроля и надзора на территории области;</w:t>
      </w:r>
      <w:r>
        <w:br/>
      </w:r>
      <w:r>
        <w:rPr>
          <w:rFonts w:ascii="Times New Roman"/>
          <w:b w:val="false"/>
          <w:i w:val="false"/>
          <w:color w:val="000000"/>
          <w:sz w:val="28"/>
        </w:rPr>
        <w:t xml:space="preserve">
      </w:t>
      </w:r>
      <w:r>
        <w:rPr>
          <w:rFonts w:ascii="Times New Roman"/>
          <w:b w:val="false"/>
          <w:i w:val="false"/>
          <w:color w:val="000000"/>
          <w:sz w:val="28"/>
        </w:rPr>
        <w:t>4) координация деятельности по реализации комплексной схемы градостроительного планирования территорий (проекта районной планировки области или ее части), утвержденных в установленном порядке генеральных планов населенных пунктов на территории области;</w:t>
      </w:r>
      <w:r>
        <w:br/>
      </w:r>
      <w:r>
        <w:rPr>
          <w:rFonts w:ascii="Times New Roman"/>
          <w:b w:val="false"/>
          <w:i w:val="false"/>
          <w:color w:val="000000"/>
          <w:sz w:val="28"/>
        </w:rPr>
        <w:t xml:space="preserve">
      </w:t>
      </w:r>
      <w:r>
        <w:rPr>
          <w:rFonts w:ascii="Times New Roman"/>
          <w:b w:val="false"/>
          <w:i w:val="false"/>
          <w:color w:val="000000"/>
          <w:sz w:val="28"/>
        </w:rPr>
        <w:t xml:space="preserve">5) внесение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 </w:t>
      </w:r>
      <w:r>
        <w:br/>
      </w:r>
      <w:r>
        <w:rPr>
          <w:rFonts w:ascii="Times New Roman"/>
          <w:b w:val="false"/>
          <w:i w:val="false"/>
          <w:color w:val="000000"/>
          <w:sz w:val="28"/>
        </w:rPr>
        <w:t xml:space="preserve">
      </w:t>
      </w:r>
      <w:r>
        <w:rPr>
          <w:rFonts w:ascii="Times New Roman"/>
          <w:b w:val="false"/>
          <w:i w:val="false"/>
          <w:color w:val="000000"/>
          <w:sz w:val="28"/>
        </w:rPr>
        <w:t>6) организация разработки и представление в Правительство Республики Казахстан на утверждение генеральных планов областного значения с расчетной численностью населения свыше ста тысяч жителей, одобренных областным маслихатом;</w:t>
      </w:r>
      <w:r>
        <w:br/>
      </w:r>
      <w:r>
        <w:rPr>
          <w:rFonts w:ascii="Times New Roman"/>
          <w:b w:val="false"/>
          <w:i w:val="false"/>
          <w:color w:val="000000"/>
          <w:sz w:val="28"/>
        </w:rPr>
        <w:t xml:space="preserve">
      </w:t>
      </w:r>
      <w:r>
        <w:rPr>
          <w:rFonts w:ascii="Times New Roman"/>
          <w:b w:val="false"/>
          <w:i w:val="false"/>
          <w:color w:val="000000"/>
          <w:sz w:val="28"/>
        </w:rPr>
        <w:t xml:space="preserve">7) представление на утверждение областному маслихату комплексных схем градостроительного планирования территории подведомственных административно-территориальных единиц (проектной районной планировки), а также проектов генеральных планов развития городов областного значения с расчетной численностью населения до ста тысяч жителей, одобренных городскими маслихатами; </w:t>
      </w:r>
      <w:r>
        <w:br/>
      </w:r>
      <w:r>
        <w:rPr>
          <w:rFonts w:ascii="Times New Roman"/>
          <w:b w:val="false"/>
          <w:i w:val="false"/>
          <w:color w:val="000000"/>
          <w:sz w:val="28"/>
        </w:rPr>
        <w:t xml:space="preserve">
      </w:t>
      </w:r>
      <w:r>
        <w:rPr>
          <w:rFonts w:ascii="Times New Roman"/>
          <w:b w:val="false"/>
          <w:i w:val="false"/>
          <w:color w:val="000000"/>
          <w:sz w:val="28"/>
        </w:rPr>
        <w:t>8) согласование проектов генеральных планов городов областного значения;</w:t>
      </w:r>
      <w:r>
        <w:br/>
      </w:r>
      <w:r>
        <w:rPr>
          <w:rFonts w:ascii="Times New Roman"/>
          <w:b w:val="false"/>
          <w:i w:val="false"/>
          <w:color w:val="000000"/>
          <w:sz w:val="28"/>
        </w:rPr>
        <w:t xml:space="preserve">
      </w:t>
      </w:r>
      <w:r>
        <w:rPr>
          <w:rFonts w:ascii="Times New Roman"/>
          <w:b w:val="false"/>
          <w:i w:val="false"/>
          <w:color w:val="000000"/>
          <w:sz w:val="28"/>
        </w:rPr>
        <w:t>9) информирование населения о планируемой застройке территории либо иных градостроительных изменениях;</w:t>
      </w:r>
      <w:r>
        <w:br/>
      </w:r>
      <w:r>
        <w:rPr>
          <w:rFonts w:ascii="Times New Roman"/>
          <w:b w:val="false"/>
          <w:i w:val="false"/>
          <w:color w:val="000000"/>
          <w:sz w:val="28"/>
        </w:rPr>
        <w:t xml:space="preserve">
      </w:t>
      </w:r>
      <w:r>
        <w:rPr>
          <w:rFonts w:ascii="Times New Roman"/>
          <w:b w:val="false"/>
          <w:i w:val="false"/>
          <w:color w:val="000000"/>
          <w:sz w:val="28"/>
        </w:rPr>
        <w:t>10) утверждение и реализация градостроительных проектов (проектов детальной планировки, проектов застройки), разрабатываемых для развития утвержденных генеральных планов (комплексной схемы градостроительного планирования, проектов планировки) населенных пунктов;</w:t>
      </w:r>
      <w:r>
        <w:br/>
      </w:r>
      <w:r>
        <w:rPr>
          <w:rFonts w:ascii="Times New Roman"/>
          <w:b w:val="false"/>
          <w:i w:val="false"/>
          <w:color w:val="000000"/>
          <w:sz w:val="28"/>
        </w:rPr>
        <w:t xml:space="preserve">
      </w:t>
      </w:r>
      <w:r>
        <w:rPr>
          <w:rFonts w:ascii="Times New Roman"/>
          <w:b w:val="false"/>
          <w:i w:val="false"/>
          <w:color w:val="000000"/>
          <w:sz w:val="28"/>
        </w:rPr>
        <w:t>11) предоставление в установленном порядке информации и (или) сведений для внесения в базу данных государственного градостроительного кадастра;</w:t>
      </w:r>
      <w:r>
        <w:br/>
      </w:r>
      <w:r>
        <w:rPr>
          <w:rFonts w:ascii="Times New Roman"/>
          <w:b w:val="false"/>
          <w:i w:val="false"/>
          <w:color w:val="000000"/>
          <w:sz w:val="28"/>
        </w:rPr>
        <w:t xml:space="preserve">
      </w:t>
      </w:r>
      <w:r>
        <w:rPr>
          <w:rFonts w:ascii="Times New Roman"/>
          <w:b w:val="false"/>
          <w:i w:val="false"/>
          <w:color w:val="000000"/>
          <w:sz w:val="28"/>
        </w:rPr>
        <w:t>12) организация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w:t>
      </w:r>
      <w:r>
        <w:br/>
      </w:r>
      <w:r>
        <w:rPr>
          <w:rFonts w:ascii="Times New Roman"/>
          <w:b w:val="false"/>
          <w:i w:val="false"/>
          <w:color w:val="000000"/>
          <w:sz w:val="28"/>
        </w:rPr>
        <w:t xml:space="preserve">
      </w:t>
      </w:r>
      <w:r>
        <w:rPr>
          <w:rFonts w:ascii="Times New Roman"/>
          <w:b w:val="false"/>
          <w:i w:val="false"/>
          <w:color w:val="000000"/>
          <w:sz w:val="28"/>
        </w:rPr>
        <w:t xml:space="preserve">13)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 </w:t>
      </w:r>
      <w:r>
        <w:br/>
      </w:r>
      <w:r>
        <w:rPr>
          <w:rFonts w:ascii="Times New Roman"/>
          <w:b w:val="false"/>
          <w:i w:val="false"/>
          <w:color w:val="000000"/>
          <w:sz w:val="28"/>
        </w:rPr>
        <w:t xml:space="preserve">
      </w:t>
      </w:r>
      <w:r>
        <w:rPr>
          <w:rFonts w:ascii="Times New Roman"/>
          <w:b w:val="false"/>
          <w:i w:val="false"/>
          <w:color w:val="000000"/>
          <w:sz w:val="28"/>
        </w:rPr>
        <w:t>14) совместно с уполномоченным органом принимает решения о строительстве культовых зданий (сооружений), определении их месторасположения, а также перепрофилировании (изменении функционального назначения) зданий (сооружений) в культовые здания (сооружения);</w:t>
      </w:r>
      <w:r>
        <w:br/>
      </w:r>
      <w:r>
        <w:rPr>
          <w:rFonts w:ascii="Times New Roman"/>
          <w:b w:val="false"/>
          <w:i w:val="false"/>
          <w:color w:val="000000"/>
          <w:sz w:val="28"/>
        </w:rPr>
        <w:t xml:space="preserve">
      </w:t>
      </w:r>
      <w:r>
        <w:rPr>
          <w:rFonts w:ascii="Times New Roman"/>
          <w:b w:val="false"/>
          <w:i w:val="false"/>
          <w:color w:val="000000"/>
          <w:sz w:val="28"/>
        </w:rPr>
        <w:t>15) принимает меры по устранению причин и условий, способствующих совершению правонарушений;</w:t>
      </w:r>
      <w:r>
        <w:br/>
      </w:r>
      <w:r>
        <w:rPr>
          <w:rFonts w:ascii="Times New Roman"/>
          <w:b w:val="false"/>
          <w:i w:val="false"/>
          <w:color w:val="000000"/>
          <w:sz w:val="28"/>
        </w:rPr>
        <w:t xml:space="preserve">
      </w:t>
      </w:r>
      <w:r>
        <w:rPr>
          <w:rFonts w:ascii="Times New Roman"/>
          <w:b w:val="false"/>
          <w:i w:val="false"/>
          <w:color w:val="000000"/>
          <w:sz w:val="28"/>
        </w:rPr>
        <w:t>16) обеспечивает организацию правового воспитания граждан;</w:t>
      </w:r>
      <w:r>
        <w:br/>
      </w:r>
      <w:r>
        <w:rPr>
          <w:rFonts w:ascii="Times New Roman"/>
          <w:b w:val="false"/>
          <w:i w:val="false"/>
          <w:color w:val="000000"/>
          <w:sz w:val="28"/>
        </w:rPr>
        <w:t xml:space="preserve">
      </w:t>
      </w:r>
      <w:r>
        <w:rPr>
          <w:rFonts w:ascii="Times New Roman"/>
          <w:b w:val="false"/>
          <w:i w:val="false"/>
          <w:color w:val="000000"/>
          <w:sz w:val="28"/>
        </w:rPr>
        <w:t xml:space="preserve">17) рассматривает обращения, направленные в Управление физическими и юридическими лицами, контролирует их исполнение, в случаях и порядке, установленном законодательством Республики Казахстан, предоставляет на них ответы; </w:t>
      </w:r>
      <w:r>
        <w:br/>
      </w:r>
      <w:r>
        <w:rPr>
          <w:rFonts w:ascii="Times New Roman"/>
          <w:b w:val="false"/>
          <w:i w:val="false"/>
          <w:color w:val="000000"/>
          <w:sz w:val="28"/>
        </w:rPr>
        <w:t xml:space="preserve">
      </w:t>
      </w:r>
      <w:r>
        <w:rPr>
          <w:rFonts w:ascii="Times New Roman"/>
          <w:b w:val="false"/>
          <w:i w:val="false"/>
          <w:color w:val="000000"/>
          <w:sz w:val="28"/>
        </w:rPr>
        <w:t>18) организует прием физических лиц и представителей юридических лиц;</w:t>
      </w:r>
      <w:r>
        <w:br/>
      </w:r>
      <w:r>
        <w:rPr>
          <w:rFonts w:ascii="Times New Roman"/>
          <w:b w:val="false"/>
          <w:i w:val="false"/>
          <w:color w:val="000000"/>
          <w:sz w:val="28"/>
        </w:rPr>
        <w:t xml:space="preserve">
      </w:t>
      </w:r>
      <w:r>
        <w:rPr>
          <w:rFonts w:ascii="Times New Roman"/>
          <w:b w:val="false"/>
          <w:i w:val="false"/>
          <w:color w:val="000000"/>
          <w:sz w:val="28"/>
        </w:rPr>
        <w:t>19) обеспечивает ведение и наполнение информационной системы "Адресный регистр";</w:t>
      </w:r>
      <w:r>
        <w:br/>
      </w:r>
      <w:r>
        <w:rPr>
          <w:rFonts w:ascii="Times New Roman"/>
          <w:b w:val="false"/>
          <w:i w:val="false"/>
          <w:color w:val="000000"/>
          <w:sz w:val="28"/>
        </w:rPr>
        <w:t xml:space="preserve">
      </w:t>
      </w:r>
      <w:r>
        <w:rPr>
          <w:rFonts w:ascii="Times New Roman"/>
          <w:b w:val="false"/>
          <w:i w:val="false"/>
          <w:color w:val="000000"/>
          <w:sz w:val="28"/>
        </w:rPr>
        <w:t>20) в пределах своей компетенции реализует мероприятия в сфере мобилизационной подготовки и мобилизации.</w:t>
      </w:r>
      <w:r>
        <w:br/>
      </w:r>
      <w:r>
        <w:rPr>
          <w:rFonts w:ascii="Times New Roman"/>
          <w:b w:val="false"/>
          <w:i w:val="false"/>
          <w:color w:val="000000"/>
          <w:sz w:val="28"/>
        </w:rPr>
        <w:t xml:space="preserve">
      </w:t>
      </w:r>
      <w:r>
        <w:rPr>
          <w:rFonts w:ascii="Times New Roman"/>
          <w:b w:val="false"/>
          <w:i w:val="false"/>
          <w:color w:val="000000"/>
          <w:sz w:val="28"/>
        </w:rPr>
        <w:t>21)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7 - утратило силу постановлением акимата Кызылординской области от 19.05.2016 </w:t>
      </w:r>
      <w:r>
        <w:rPr>
          <w:rFonts w:ascii="Times New Roman"/>
          <w:b w:val="false"/>
          <w:i w:val="false"/>
          <w:color w:val="000000"/>
          <w:sz w:val="28"/>
        </w:rPr>
        <w:t>№ 461</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w:t>
      </w:r>
      <w:r>
        <w:rPr>
          <w:rFonts w:ascii="Times New Roman"/>
          <w:b w:val="false"/>
          <w:i w:val="false"/>
          <w:color w:val="000000"/>
          <w:sz w:val="28"/>
        </w:rPr>
        <w:t xml:space="preserve">8. В постановление акимата Кызылординской области от 8 апреля 2015 года </w:t>
      </w:r>
      <w:r>
        <w:rPr>
          <w:rFonts w:ascii="Times New Roman"/>
          <w:b w:val="false"/>
          <w:i w:val="false"/>
          <w:color w:val="000000"/>
          <w:sz w:val="28"/>
        </w:rPr>
        <w:t>№ 911</w:t>
      </w:r>
      <w:r>
        <w:rPr>
          <w:rFonts w:ascii="Times New Roman"/>
          <w:b w:val="false"/>
          <w:i w:val="false"/>
          <w:color w:val="000000"/>
          <w:sz w:val="28"/>
        </w:rPr>
        <w:t xml:space="preserve"> "Об утверждении Правил расчета норм образования и накопления коммунальных отходов в Кызылординской области" (зарегистрировано в Реестре государственной регистрации нормативных правовых актов за номером 4973, опубликовано 19 мая 2015 года в газетах "Сыр бойы" и "Кызылординские вести") внести следующее изменение:</w:t>
      </w:r>
      <w:r>
        <w:br/>
      </w:r>
      <w:r>
        <w:rPr>
          <w:rFonts w:ascii="Times New Roman"/>
          <w:b w:val="false"/>
          <w:i w:val="false"/>
          <w:color w:val="000000"/>
          <w:sz w:val="28"/>
        </w:rPr>
        <w:t xml:space="preserve">
      </w:t>
      </w:r>
      <w:r>
        <w:rPr>
          <w:rFonts w:ascii="Times New Roman"/>
          <w:b w:val="false"/>
          <w:i w:val="false"/>
          <w:color w:val="000000"/>
          <w:sz w:val="28"/>
        </w:rPr>
        <w:t>в Правилах расчета норм образования и накопления коммунальных отходов в Кызылординской области,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 Настоящие Правила расчета норм образования и накопления коммунальных отходов в Кызылординской области (далее - Правила), разработаны в соответствии с Кодексом Республики Казахстан от 9 января 2007 года "Экологический кодекс Республики Казахстан" и приказом Министра энергетики Республики Казахстан от 25 ноября 2014 года № 145 "Об утверждении Типовых правил расчета норм образования коммунальных отходов" (зарегистрировано в Реестре государственной регистрации нормативных правовых актов за номером 10030), и определяют порядок расчета норм образования и накопления коммунальных отходов в Кызылординской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9. В постановление акимата Кызылодинской области от 22 июля 2015 года </w:t>
      </w:r>
      <w:r>
        <w:rPr>
          <w:rFonts w:ascii="Times New Roman"/>
          <w:b w:val="false"/>
          <w:i w:val="false"/>
          <w:color w:val="000000"/>
          <w:sz w:val="28"/>
        </w:rPr>
        <w:t>№ 91</w:t>
      </w:r>
      <w:r>
        <w:rPr>
          <w:rFonts w:ascii="Times New Roman"/>
          <w:b w:val="false"/>
          <w:i w:val="false"/>
          <w:color w:val="000000"/>
          <w:sz w:val="28"/>
        </w:rPr>
        <w:t xml:space="preserve"> "Об утверждении Положения государственного учреждения "Управление сельского хозяйства Кызылординской области" (зарегистрировано в Реестре государственной регистрации нормативных правовых актов за номером 5702, опубликовано 30 июля 2015 года в областных газетах "Сыр бойы" и "Кызылординские вести") внести следующее изменение:</w:t>
      </w:r>
      <w:r>
        <w:br/>
      </w:r>
      <w:r>
        <w:rPr>
          <w:rFonts w:ascii="Times New Roman"/>
          <w:b w:val="false"/>
          <w:i w:val="false"/>
          <w:color w:val="000000"/>
          <w:sz w:val="28"/>
        </w:rPr>
        <w:t xml:space="preserve">
      </w:t>
      </w:r>
      <w:r>
        <w:rPr>
          <w:rFonts w:ascii="Times New Roman"/>
          <w:b w:val="false"/>
          <w:i w:val="false"/>
          <w:color w:val="000000"/>
          <w:sz w:val="28"/>
        </w:rPr>
        <w:t>в Положении государственного учреждения "Управление сельского хозяйства Кызылординской области", утвержденным указанным постановлением: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 xml:space="preserve">1) реализация государственной политики в области развития агропромышленного комплекса и сельских территорий; </w:t>
      </w:r>
      <w:r>
        <w:br/>
      </w:r>
      <w:r>
        <w:rPr>
          <w:rFonts w:ascii="Times New Roman"/>
          <w:b w:val="false"/>
          <w:i w:val="false"/>
          <w:color w:val="000000"/>
          <w:sz w:val="28"/>
        </w:rPr>
        <w:t xml:space="preserve">
      </w:t>
      </w:r>
      <w:r>
        <w:rPr>
          <w:rFonts w:ascii="Times New Roman"/>
          <w:b w:val="false"/>
          <w:i w:val="false"/>
          <w:color w:val="000000"/>
          <w:sz w:val="28"/>
        </w:rPr>
        <w:t>2) разработка предложений по государственной поддержке субъектов агропромышленного комплекса в соотвествии c Законом Республики Казахстан от 8 июля 2005 года "O государственном регулировании развития агропромышленного комплекса и сельских территорий" и другими нормативными правовыми актами в данной сфере;</w:t>
      </w:r>
      <w:r>
        <w:br/>
      </w:r>
      <w:r>
        <w:rPr>
          <w:rFonts w:ascii="Times New Roman"/>
          <w:b w:val="false"/>
          <w:i w:val="false"/>
          <w:color w:val="000000"/>
          <w:sz w:val="28"/>
        </w:rPr>
        <w:t xml:space="preserve">
      </w:t>
      </w:r>
      <w:r>
        <w:rPr>
          <w:rFonts w:ascii="Times New Roman"/>
          <w:b w:val="false"/>
          <w:i w:val="false"/>
          <w:color w:val="000000"/>
          <w:sz w:val="28"/>
        </w:rPr>
        <w:t>3) осуществление государственной технической инспекции в области развития агропромышленного комплекса;</w:t>
      </w:r>
      <w:r>
        <w:br/>
      </w:r>
      <w:r>
        <w:rPr>
          <w:rFonts w:ascii="Times New Roman"/>
          <w:b w:val="false"/>
          <w:i w:val="false"/>
          <w:color w:val="000000"/>
          <w:sz w:val="28"/>
        </w:rPr>
        <w:t xml:space="preserve">
      </w:t>
      </w:r>
      <w:r>
        <w:rPr>
          <w:rFonts w:ascii="Times New Roman"/>
          <w:b w:val="false"/>
          <w:i w:val="false"/>
          <w:color w:val="000000"/>
          <w:sz w:val="28"/>
        </w:rPr>
        <w:t>4) осуществление мер по обеспечению отраслей агропромышленного комплекса специалистами, организация подготовки, переподготовки и повышения квалификации кадров агропромышленного комплекса;</w:t>
      </w:r>
      <w:r>
        <w:br/>
      </w:r>
      <w:r>
        <w:rPr>
          <w:rFonts w:ascii="Times New Roman"/>
          <w:b w:val="false"/>
          <w:i w:val="false"/>
          <w:color w:val="000000"/>
          <w:sz w:val="28"/>
        </w:rPr>
        <w:t xml:space="preserve">
      </w:t>
      </w:r>
      <w:r>
        <w:rPr>
          <w:rFonts w:ascii="Times New Roman"/>
          <w:b w:val="false"/>
          <w:i w:val="false"/>
          <w:color w:val="000000"/>
          <w:sz w:val="28"/>
        </w:rPr>
        <w:t>5) организация региональных выставок, ярмарки по ассортименту выпускаемой продукции;</w:t>
      </w:r>
      <w:r>
        <w:br/>
      </w:r>
      <w:r>
        <w:rPr>
          <w:rFonts w:ascii="Times New Roman"/>
          <w:b w:val="false"/>
          <w:i w:val="false"/>
          <w:color w:val="000000"/>
          <w:sz w:val="28"/>
        </w:rPr>
        <w:t xml:space="preserve">
      </w:t>
      </w:r>
      <w:r>
        <w:rPr>
          <w:rFonts w:ascii="Times New Roman"/>
          <w:b w:val="false"/>
          <w:i w:val="false"/>
          <w:color w:val="000000"/>
          <w:sz w:val="28"/>
        </w:rPr>
        <w:t>6) проведение конкурса "Лучший по професии в агропромышленном комплексе";</w:t>
      </w:r>
      <w:r>
        <w:br/>
      </w:r>
      <w:r>
        <w:rPr>
          <w:rFonts w:ascii="Times New Roman"/>
          <w:b w:val="false"/>
          <w:i w:val="false"/>
          <w:color w:val="000000"/>
          <w:sz w:val="28"/>
        </w:rPr>
        <w:t xml:space="preserve">
      </w:t>
      </w:r>
      <w:r>
        <w:rPr>
          <w:rFonts w:ascii="Times New Roman"/>
          <w:b w:val="false"/>
          <w:i w:val="false"/>
          <w:color w:val="000000"/>
          <w:sz w:val="28"/>
        </w:rPr>
        <w:t>7) организация оптовых рынков по торговле продукцией агропромышленного комплекса;</w:t>
      </w:r>
      <w:r>
        <w:br/>
      </w:r>
      <w:r>
        <w:rPr>
          <w:rFonts w:ascii="Times New Roman"/>
          <w:b w:val="false"/>
          <w:i w:val="false"/>
          <w:color w:val="000000"/>
          <w:sz w:val="28"/>
        </w:rPr>
        <w:t xml:space="preserve">
      </w:t>
      </w:r>
      <w:r>
        <w:rPr>
          <w:rFonts w:ascii="Times New Roman"/>
          <w:b w:val="false"/>
          <w:i w:val="false"/>
          <w:color w:val="000000"/>
          <w:sz w:val="28"/>
        </w:rPr>
        <w:t>8) проводение мониторинга состояния продовольственной безопасности, цен и рынков продукции агропромышленного комплекса;</w:t>
      </w:r>
      <w:r>
        <w:br/>
      </w:r>
      <w:r>
        <w:rPr>
          <w:rFonts w:ascii="Times New Roman"/>
          <w:b w:val="false"/>
          <w:i w:val="false"/>
          <w:color w:val="000000"/>
          <w:sz w:val="28"/>
        </w:rPr>
        <w:t xml:space="preserve">
      </w:t>
      </w:r>
      <w:r>
        <w:rPr>
          <w:rFonts w:ascii="Times New Roman"/>
          <w:b w:val="false"/>
          <w:i w:val="false"/>
          <w:color w:val="000000"/>
          <w:sz w:val="28"/>
        </w:rPr>
        <w:t xml:space="preserve">9) организация работы комиссий по определению участников программ закупа продовольственных товаров; </w:t>
      </w:r>
      <w:r>
        <w:br/>
      </w:r>
      <w:r>
        <w:rPr>
          <w:rFonts w:ascii="Times New Roman"/>
          <w:b w:val="false"/>
          <w:i w:val="false"/>
          <w:color w:val="000000"/>
          <w:sz w:val="28"/>
        </w:rPr>
        <w:t xml:space="preserve">
      </w:t>
      </w:r>
      <w:r>
        <w:rPr>
          <w:rFonts w:ascii="Times New Roman"/>
          <w:b w:val="false"/>
          <w:i w:val="false"/>
          <w:color w:val="000000"/>
          <w:sz w:val="28"/>
        </w:rPr>
        <w:t>10) разработка и реализация мероприятия по распространению и внедрению инновационного опыта в области агропромышленного комплекса региона;</w:t>
      </w:r>
      <w:r>
        <w:br/>
      </w:r>
      <w:r>
        <w:rPr>
          <w:rFonts w:ascii="Times New Roman"/>
          <w:b w:val="false"/>
          <w:i w:val="false"/>
          <w:color w:val="000000"/>
          <w:sz w:val="28"/>
        </w:rPr>
        <w:t xml:space="preserve">
      </w:t>
      </w:r>
      <w:r>
        <w:rPr>
          <w:rFonts w:ascii="Times New Roman"/>
          <w:b w:val="false"/>
          <w:i w:val="false"/>
          <w:color w:val="000000"/>
          <w:sz w:val="28"/>
        </w:rPr>
        <w:t>11) утверждение правил организации отбора инновационных проектов в области агропромышленного комплекса региона;</w:t>
      </w:r>
      <w:r>
        <w:br/>
      </w:r>
      <w:r>
        <w:rPr>
          <w:rFonts w:ascii="Times New Roman"/>
          <w:b w:val="false"/>
          <w:i w:val="false"/>
          <w:color w:val="000000"/>
          <w:sz w:val="28"/>
        </w:rPr>
        <w:t xml:space="preserve">
      </w:t>
      </w:r>
      <w:r>
        <w:rPr>
          <w:rFonts w:ascii="Times New Roman"/>
          <w:b w:val="false"/>
          <w:i w:val="false"/>
          <w:color w:val="000000"/>
          <w:sz w:val="28"/>
        </w:rPr>
        <w:t>12) обеспечение строительства, содержания и реконструкции государственных пунктов искусственного осеменения животных, заготовки животноводческой продукции и сырья, убойных площадок (площадок по убою сельскохозяйственных животных), специальных хранилищ (могильников) пестицидов, ядохимикатов и тары из-под них;</w:t>
      </w:r>
      <w:r>
        <w:br/>
      </w:r>
      <w:r>
        <w:rPr>
          <w:rFonts w:ascii="Times New Roman"/>
          <w:b w:val="false"/>
          <w:i w:val="false"/>
          <w:color w:val="000000"/>
          <w:sz w:val="28"/>
        </w:rPr>
        <w:t xml:space="preserve">
      </w:t>
      </w:r>
      <w:r>
        <w:rPr>
          <w:rFonts w:ascii="Times New Roman"/>
          <w:b w:val="false"/>
          <w:i w:val="false"/>
          <w:color w:val="000000"/>
          <w:sz w:val="28"/>
        </w:rPr>
        <w:t>13) организация приобретения, содержания высококлассных племенных животных и выращивания ремонтного молодняка для расширенного воспроизводства;</w:t>
      </w:r>
      <w:r>
        <w:br/>
      </w:r>
      <w:r>
        <w:rPr>
          <w:rFonts w:ascii="Times New Roman"/>
          <w:b w:val="false"/>
          <w:i w:val="false"/>
          <w:color w:val="000000"/>
          <w:sz w:val="28"/>
        </w:rPr>
        <w:t xml:space="preserve">
      </w:t>
      </w:r>
      <w:r>
        <w:rPr>
          <w:rFonts w:ascii="Times New Roman"/>
          <w:b w:val="false"/>
          <w:i w:val="false"/>
          <w:color w:val="000000"/>
          <w:sz w:val="28"/>
        </w:rPr>
        <w:t>14) обеспечение удешевления стоимости семян первой, второй и третьей репродукций, реализованных отечественным сельскохозяйственным товаропроизводителям;</w:t>
      </w:r>
      <w:r>
        <w:br/>
      </w:r>
      <w:r>
        <w:rPr>
          <w:rFonts w:ascii="Times New Roman"/>
          <w:b w:val="false"/>
          <w:i w:val="false"/>
          <w:color w:val="000000"/>
          <w:sz w:val="28"/>
        </w:rPr>
        <w:t xml:space="preserve">
      </w:t>
      </w:r>
      <w:r>
        <w:rPr>
          <w:rFonts w:ascii="Times New Roman"/>
          <w:b w:val="false"/>
          <w:i w:val="false"/>
          <w:color w:val="000000"/>
          <w:sz w:val="28"/>
        </w:rPr>
        <w:t>15) обеспечение проведения мероприятий по борьбе с вредными организмами в соответствии с перечнем и порядком, определяемыми Правительством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16) ведение учета запасов продовольственных товаров в соответствующем регионе и представление отчетности в уполномоченый орган в области развития агропромышленного комплекса;</w:t>
      </w:r>
      <w:r>
        <w:br/>
      </w:r>
      <w:r>
        <w:rPr>
          <w:rFonts w:ascii="Times New Roman"/>
          <w:b w:val="false"/>
          <w:i w:val="false"/>
          <w:color w:val="000000"/>
          <w:sz w:val="28"/>
        </w:rPr>
        <w:t xml:space="preserve">
      </w:t>
      </w:r>
      <w:r>
        <w:rPr>
          <w:rFonts w:ascii="Times New Roman"/>
          <w:b w:val="false"/>
          <w:i w:val="false"/>
          <w:color w:val="000000"/>
          <w:sz w:val="28"/>
        </w:rPr>
        <w:t>17) возмещение части комиссии при гарантировании займов и части страховых премий при страховании займов субъектов агропромышленного комплекса;</w:t>
      </w:r>
      <w:r>
        <w:br/>
      </w:r>
      <w:r>
        <w:rPr>
          <w:rFonts w:ascii="Times New Roman"/>
          <w:b w:val="false"/>
          <w:i w:val="false"/>
          <w:color w:val="000000"/>
          <w:sz w:val="28"/>
        </w:rPr>
        <w:t xml:space="preserve">
      </w:t>
      </w:r>
      <w:r>
        <w:rPr>
          <w:rFonts w:ascii="Times New Roman"/>
          <w:b w:val="false"/>
          <w:i w:val="false"/>
          <w:color w:val="000000"/>
          <w:sz w:val="28"/>
        </w:rPr>
        <w:t>18) возмещение части расходов, понесенных субъектом агропромышленного комплекса при инвестиционных вложениях;</w:t>
      </w:r>
      <w:r>
        <w:br/>
      </w:r>
      <w:r>
        <w:rPr>
          <w:rFonts w:ascii="Times New Roman"/>
          <w:b w:val="false"/>
          <w:i w:val="false"/>
          <w:color w:val="000000"/>
          <w:sz w:val="28"/>
        </w:rPr>
        <w:t xml:space="preserve">
      </w:t>
      </w:r>
      <w:r>
        <w:rPr>
          <w:rFonts w:ascii="Times New Roman"/>
          <w:b w:val="false"/>
          <w:i w:val="false"/>
          <w:color w:val="000000"/>
          <w:sz w:val="28"/>
        </w:rPr>
        <w:t>19) утверждение норматива субсидий закупаемой сельскохозяйственной продукции, по которой устанавливаются гарантированная закупочная цена и закупочная цена;</w:t>
      </w:r>
      <w:r>
        <w:br/>
      </w:r>
      <w:r>
        <w:rPr>
          <w:rFonts w:ascii="Times New Roman"/>
          <w:b w:val="false"/>
          <w:i w:val="false"/>
          <w:color w:val="000000"/>
          <w:sz w:val="28"/>
        </w:rPr>
        <w:t xml:space="preserve">
      </w:t>
      </w:r>
      <w:r>
        <w:rPr>
          <w:rFonts w:ascii="Times New Roman"/>
          <w:b w:val="false"/>
          <w:i w:val="false"/>
          <w:color w:val="000000"/>
          <w:sz w:val="28"/>
        </w:rPr>
        <w:t>20) субсидирование затрат перерабатывающих предприятий на закуп сельскохозяйственной продукции для производства продуктов ее глубокой переработки;</w:t>
      </w:r>
      <w:r>
        <w:br/>
      </w:r>
      <w:r>
        <w:rPr>
          <w:rFonts w:ascii="Times New Roman"/>
          <w:b w:val="false"/>
          <w:i w:val="false"/>
          <w:color w:val="000000"/>
          <w:sz w:val="28"/>
        </w:rPr>
        <w:t xml:space="preserve">
      </w:t>
      </w:r>
      <w:r>
        <w:rPr>
          <w:rFonts w:ascii="Times New Roman"/>
          <w:b w:val="false"/>
          <w:i w:val="false"/>
          <w:color w:val="000000"/>
          <w:sz w:val="28"/>
        </w:rPr>
        <w:t>21) субсидирование затрат ревизионных союзов сельскохозяйственных кооперативов на проведение внутреннего аудита сельскохозяйственных кооперативов;</w:t>
      </w:r>
      <w:r>
        <w:br/>
      </w:r>
      <w:r>
        <w:rPr>
          <w:rFonts w:ascii="Times New Roman"/>
          <w:b w:val="false"/>
          <w:i w:val="false"/>
          <w:color w:val="000000"/>
          <w:sz w:val="28"/>
        </w:rPr>
        <w:t xml:space="preserve">
      </w:t>
      </w:r>
      <w:r>
        <w:rPr>
          <w:rFonts w:ascii="Times New Roman"/>
          <w:b w:val="false"/>
          <w:i w:val="false"/>
          <w:color w:val="000000"/>
          <w:sz w:val="28"/>
        </w:rPr>
        <w:t>22) привлечение инвестиций и кредитов банков второго уровня в отраслях агропромышленного комплекса;</w:t>
      </w:r>
      <w:r>
        <w:br/>
      </w:r>
      <w:r>
        <w:rPr>
          <w:rFonts w:ascii="Times New Roman"/>
          <w:b w:val="false"/>
          <w:i w:val="false"/>
          <w:color w:val="000000"/>
          <w:sz w:val="28"/>
        </w:rPr>
        <w:t xml:space="preserve">
      </w:t>
      </w:r>
      <w:r>
        <w:rPr>
          <w:rFonts w:ascii="Times New Roman"/>
          <w:b w:val="false"/>
          <w:i w:val="false"/>
          <w:color w:val="000000"/>
          <w:sz w:val="28"/>
        </w:rPr>
        <w:t>23) создание условий для становления и развития конкурентоспособных производств, их модернизации и переходу на международные системы менеджмента качества;</w:t>
      </w:r>
      <w:r>
        <w:br/>
      </w:r>
      <w:r>
        <w:rPr>
          <w:rFonts w:ascii="Times New Roman"/>
          <w:b w:val="false"/>
          <w:i w:val="false"/>
          <w:color w:val="000000"/>
          <w:sz w:val="28"/>
        </w:rPr>
        <w:t xml:space="preserve">
      </w:t>
      </w:r>
      <w:r>
        <w:rPr>
          <w:rFonts w:ascii="Times New Roman"/>
          <w:b w:val="false"/>
          <w:i w:val="false"/>
          <w:color w:val="000000"/>
          <w:sz w:val="28"/>
        </w:rPr>
        <w:t>24) создание условий для роста специализированных животноводческих хозяйств;</w:t>
      </w:r>
      <w:r>
        <w:br/>
      </w:r>
      <w:r>
        <w:rPr>
          <w:rFonts w:ascii="Times New Roman"/>
          <w:b w:val="false"/>
          <w:i w:val="false"/>
          <w:color w:val="000000"/>
          <w:sz w:val="28"/>
        </w:rPr>
        <w:t xml:space="preserve">
      </w:t>
      </w:r>
      <w:r>
        <w:rPr>
          <w:rFonts w:ascii="Times New Roman"/>
          <w:b w:val="false"/>
          <w:i w:val="false"/>
          <w:color w:val="000000"/>
          <w:sz w:val="28"/>
        </w:rPr>
        <w:t>25) формирование перечня приоритетных местных бюджетных инвестиционных проектов по развитию социальной и инженерной инфраструктуры сельских территорий, согласованных с уполномоченным органом в области развития сельских территорий, и проектов по развитию агропромышленного комплекса, финансируемых за счет бюджетных средств;</w:t>
      </w:r>
      <w:r>
        <w:br/>
      </w:r>
      <w:r>
        <w:rPr>
          <w:rFonts w:ascii="Times New Roman"/>
          <w:b w:val="false"/>
          <w:i w:val="false"/>
          <w:color w:val="000000"/>
          <w:sz w:val="28"/>
        </w:rPr>
        <w:t xml:space="preserve">
      </w:t>
      </w:r>
      <w:r>
        <w:rPr>
          <w:rFonts w:ascii="Times New Roman"/>
          <w:b w:val="false"/>
          <w:i w:val="false"/>
          <w:color w:val="000000"/>
          <w:sz w:val="28"/>
        </w:rPr>
        <w:t>26) создание условий для функционирования и развития информационно-маркетинговой системы агропромышленного комплекса;</w:t>
      </w:r>
      <w:r>
        <w:br/>
      </w:r>
      <w:r>
        <w:rPr>
          <w:rFonts w:ascii="Times New Roman"/>
          <w:b w:val="false"/>
          <w:i w:val="false"/>
          <w:color w:val="000000"/>
          <w:sz w:val="28"/>
        </w:rPr>
        <w:t xml:space="preserve">
      </w:t>
      </w:r>
      <w:r>
        <w:rPr>
          <w:rFonts w:ascii="Times New Roman"/>
          <w:b w:val="false"/>
          <w:i w:val="false"/>
          <w:color w:val="000000"/>
          <w:sz w:val="28"/>
        </w:rPr>
        <w:t>27) изучение ситуации на внутреннем и внешнем продовольственных рынках и обеспечение доступ к соответствующей информации субъектов агропромышленного комплекса;</w:t>
      </w:r>
      <w:r>
        <w:br/>
      </w:r>
      <w:r>
        <w:rPr>
          <w:rFonts w:ascii="Times New Roman"/>
          <w:b w:val="false"/>
          <w:i w:val="false"/>
          <w:color w:val="000000"/>
          <w:sz w:val="28"/>
        </w:rPr>
        <w:t xml:space="preserve">
      </w:t>
      </w:r>
      <w:r>
        <w:rPr>
          <w:rFonts w:ascii="Times New Roman"/>
          <w:b w:val="false"/>
          <w:i w:val="false"/>
          <w:color w:val="000000"/>
          <w:sz w:val="28"/>
        </w:rPr>
        <w:t>28) предоставление информации о состоянии и развитии агропромышленного комплекса и сельских территорий в уполномоченные государственные органы по вопросам развития агропромышленного комплекса и сельских территорий;</w:t>
      </w:r>
      <w:r>
        <w:br/>
      </w:r>
      <w:r>
        <w:rPr>
          <w:rFonts w:ascii="Times New Roman"/>
          <w:b w:val="false"/>
          <w:i w:val="false"/>
          <w:color w:val="000000"/>
          <w:sz w:val="28"/>
        </w:rPr>
        <w:t xml:space="preserve">
      </w:t>
      </w:r>
      <w:r>
        <w:rPr>
          <w:rFonts w:ascii="Times New Roman"/>
          <w:b w:val="false"/>
          <w:i w:val="false"/>
          <w:color w:val="000000"/>
          <w:sz w:val="28"/>
        </w:rPr>
        <w:t xml:space="preserve">29) составление баланса продовольственной обеспеченности административно-территориальной единицы; </w:t>
      </w:r>
      <w:r>
        <w:br/>
      </w:r>
      <w:r>
        <w:rPr>
          <w:rFonts w:ascii="Times New Roman"/>
          <w:b w:val="false"/>
          <w:i w:val="false"/>
          <w:color w:val="000000"/>
          <w:sz w:val="28"/>
        </w:rPr>
        <w:t xml:space="preserve">
      </w:t>
      </w:r>
      <w:r>
        <w:rPr>
          <w:rFonts w:ascii="Times New Roman"/>
          <w:b w:val="false"/>
          <w:i w:val="false"/>
          <w:color w:val="000000"/>
          <w:sz w:val="28"/>
        </w:rPr>
        <w:t>30) принятие решения о проведении закупочных и товарных интервенций, освежения регионального стабилизационного фонда продовольственных товаров на основании рекомендации комиссии по управлению региональным стабилизационным фондом продовольственных товаров;</w:t>
      </w:r>
      <w:r>
        <w:br/>
      </w:r>
      <w:r>
        <w:rPr>
          <w:rFonts w:ascii="Times New Roman"/>
          <w:b w:val="false"/>
          <w:i w:val="false"/>
          <w:color w:val="000000"/>
          <w:sz w:val="28"/>
        </w:rPr>
        <w:t xml:space="preserve">
      </w:t>
      </w:r>
      <w:r>
        <w:rPr>
          <w:rFonts w:ascii="Times New Roman"/>
          <w:b w:val="false"/>
          <w:i w:val="false"/>
          <w:color w:val="000000"/>
          <w:sz w:val="28"/>
        </w:rPr>
        <w:t>31) осуществление закупа услуг у специализированных организаций для формирования и использования региональных стабилизационных фондов продовольственных товаров;</w:t>
      </w:r>
      <w:r>
        <w:br/>
      </w:r>
      <w:r>
        <w:rPr>
          <w:rFonts w:ascii="Times New Roman"/>
          <w:b w:val="false"/>
          <w:i w:val="false"/>
          <w:color w:val="000000"/>
          <w:sz w:val="28"/>
        </w:rPr>
        <w:t xml:space="preserve">
      </w:t>
      </w:r>
      <w:r>
        <w:rPr>
          <w:rFonts w:ascii="Times New Roman"/>
          <w:b w:val="false"/>
          <w:i w:val="false"/>
          <w:color w:val="000000"/>
          <w:sz w:val="28"/>
        </w:rPr>
        <w:t>32) образование комиссии по управлению региональным стабилизационным фондом продовольственных товаров;</w:t>
      </w:r>
      <w:r>
        <w:br/>
      </w:r>
      <w:r>
        <w:rPr>
          <w:rFonts w:ascii="Times New Roman"/>
          <w:b w:val="false"/>
          <w:i w:val="false"/>
          <w:color w:val="000000"/>
          <w:sz w:val="28"/>
        </w:rPr>
        <w:t xml:space="preserve">
      </w:t>
      </w:r>
      <w:r>
        <w:rPr>
          <w:rFonts w:ascii="Times New Roman"/>
          <w:b w:val="false"/>
          <w:i w:val="false"/>
          <w:color w:val="000000"/>
          <w:sz w:val="28"/>
        </w:rPr>
        <w:t>33) осуществление мониторинга деятельности заготовительных организаций в сфере агропромышленного комплекса;</w:t>
      </w:r>
      <w:r>
        <w:br/>
      </w:r>
      <w:r>
        <w:rPr>
          <w:rFonts w:ascii="Times New Roman"/>
          <w:b w:val="false"/>
          <w:i w:val="false"/>
          <w:color w:val="000000"/>
          <w:sz w:val="28"/>
        </w:rPr>
        <w:t xml:space="preserve">
      </w:t>
      </w:r>
      <w:r>
        <w:rPr>
          <w:rFonts w:ascii="Times New Roman"/>
          <w:b w:val="false"/>
          <w:i w:val="false"/>
          <w:color w:val="000000"/>
          <w:sz w:val="28"/>
        </w:rPr>
        <w:t>34) проведение аккредитации заготовительных организаций в сфере агропромышленного комплекса;</w:t>
      </w:r>
      <w:r>
        <w:br/>
      </w:r>
      <w:r>
        <w:rPr>
          <w:rFonts w:ascii="Times New Roman"/>
          <w:b w:val="false"/>
          <w:i w:val="false"/>
          <w:color w:val="000000"/>
          <w:sz w:val="28"/>
        </w:rPr>
        <w:t xml:space="preserve">
      </w:t>
      </w:r>
      <w:r>
        <w:rPr>
          <w:rFonts w:ascii="Times New Roman"/>
          <w:b w:val="false"/>
          <w:i w:val="false"/>
          <w:color w:val="000000"/>
          <w:sz w:val="28"/>
        </w:rPr>
        <w:t>35)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r>
        <w:br/>
      </w:r>
      <w:r>
        <w:rPr>
          <w:rFonts w:ascii="Times New Roman"/>
          <w:b w:val="false"/>
          <w:i w:val="false"/>
          <w:color w:val="000000"/>
          <w:sz w:val="28"/>
        </w:rPr>
        <w:t xml:space="preserve">
      </w:t>
      </w:r>
      <w:r>
        <w:rPr>
          <w:rFonts w:ascii="Times New Roman"/>
          <w:b w:val="false"/>
          <w:i w:val="false"/>
          <w:color w:val="000000"/>
          <w:sz w:val="28"/>
        </w:rPr>
        <w:t>36) размещение на собственном интернет-ресурсе перечня заготовительных организаций в сфере агропромышленного комплекса в порядке и сроки, установленные уполномоченным органом в области развития агропромышленного комплекса;</w:t>
      </w:r>
      <w:r>
        <w:br/>
      </w:r>
      <w:r>
        <w:rPr>
          <w:rFonts w:ascii="Times New Roman"/>
          <w:b w:val="false"/>
          <w:i w:val="false"/>
          <w:color w:val="000000"/>
          <w:sz w:val="28"/>
        </w:rPr>
        <w:t xml:space="preserve">
      </w:t>
      </w:r>
      <w:r>
        <w:rPr>
          <w:rFonts w:ascii="Times New Roman"/>
          <w:b w:val="false"/>
          <w:i w:val="false"/>
          <w:color w:val="000000"/>
          <w:sz w:val="28"/>
        </w:rPr>
        <w:t xml:space="preserve">37) осуществление субсидирования ставки вознаграждения при кредитовании, а также лизинге на приобретение сельскохозяйственных животных, техники и технологического оборудования; </w:t>
      </w:r>
      <w:r>
        <w:br/>
      </w:r>
      <w:r>
        <w:rPr>
          <w:rFonts w:ascii="Times New Roman"/>
          <w:b w:val="false"/>
          <w:i w:val="false"/>
          <w:color w:val="000000"/>
          <w:sz w:val="28"/>
        </w:rPr>
        <w:t xml:space="preserve">
      </w:t>
      </w:r>
      <w:r>
        <w:rPr>
          <w:rFonts w:ascii="Times New Roman"/>
          <w:b w:val="false"/>
          <w:i w:val="false"/>
          <w:color w:val="000000"/>
          <w:sz w:val="28"/>
        </w:rPr>
        <w:t xml:space="preserve">38) осуществление государственного контроля в области семеноводства; </w:t>
      </w:r>
      <w:r>
        <w:br/>
      </w:r>
      <w:r>
        <w:rPr>
          <w:rFonts w:ascii="Times New Roman"/>
          <w:b w:val="false"/>
          <w:i w:val="false"/>
          <w:color w:val="000000"/>
          <w:sz w:val="28"/>
        </w:rPr>
        <w:t xml:space="preserve">
      </w:t>
      </w:r>
      <w:r>
        <w:rPr>
          <w:rFonts w:ascii="Times New Roman"/>
          <w:b w:val="false"/>
          <w:i w:val="false"/>
          <w:color w:val="000000"/>
          <w:sz w:val="28"/>
        </w:rPr>
        <w:t>39) реализация государственной политики в области семеноводства;</w:t>
      </w:r>
      <w:r>
        <w:br/>
      </w:r>
      <w:r>
        <w:rPr>
          <w:rFonts w:ascii="Times New Roman"/>
          <w:b w:val="false"/>
          <w:i w:val="false"/>
          <w:color w:val="000000"/>
          <w:sz w:val="28"/>
        </w:rPr>
        <w:t xml:space="preserve">
      </w:t>
      </w:r>
      <w:r>
        <w:rPr>
          <w:rFonts w:ascii="Times New Roman"/>
          <w:b w:val="false"/>
          <w:i w:val="false"/>
          <w:color w:val="000000"/>
          <w:sz w:val="28"/>
        </w:rPr>
        <w:t xml:space="preserve">40) внесение на рассмотрение в уполномоченный орган предложения по объемам производства и реализации элитно-семеноводческими хозяйствами элитных семян; </w:t>
      </w:r>
      <w:r>
        <w:br/>
      </w:r>
      <w:r>
        <w:rPr>
          <w:rFonts w:ascii="Times New Roman"/>
          <w:b w:val="false"/>
          <w:i w:val="false"/>
          <w:color w:val="000000"/>
          <w:sz w:val="28"/>
        </w:rPr>
        <w:t xml:space="preserve">
      </w:t>
      </w:r>
      <w:r>
        <w:rPr>
          <w:rFonts w:ascii="Times New Roman"/>
          <w:b w:val="false"/>
          <w:i w:val="false"/>
          <w:color w:val="000000"/>
          <w:sz w:val="28"/>
        </w:rPr>
        <w:t>41) проводение аттестации субъектов семеноводства и лабораторий по экспертизе качества семян с выдачей соответствующего свидетельства в порядке, определяемом уполномоченным органом;</w:t>
      </w:r>
      <w:r>
        <w:br/>
      </w:r>
      <w:r>
        <w:rPr>
          <w:rFonts w:ascii="Times New Roman"/>
          <w:b w:val="false"/>
          <w:i w:val="false"/>
          <w:color w:val="000000"/>
          <w:sz w:val="28"/>
        </w:rPr>
        <w:t xml:space="preserve">
      </w:t>
      </w:r>
      <w:r>
        <w:rPr>
          <w:rFonts w:ascii="Times New Roman"/>
          <w:b w:val="false"/>
          <w:i w:val="false"/>
          <w:color w:val="000000"/>
          <w:sz w:val="28"/>
        </w:rPr>
        <w:t>42) ведение государственного электронного реестра разрешений и уведомлений;</w:t>
      </w:r>
      <w:r>
        <w:br/>
      </w:r>
      <w:r>
        <w:rPr>
          <w:rFonts w:ascii="Times New Roman"/>
          <w:b w:val="false"/>
          <w:i w:val="false"/>
          <w:color w:val="000000"/>
          <w:sz w:val="28"/>
        </w:rPr>
        <w:t xml:space="preserve">
      </w:t>
      </w:r>
      <w:r>
        <w:rPr>
          <w:rFonts w:ascii="Times New Roman"/>
          <w:b w:val="false"/>
          <w:i w:val="false"/>
          <w:color w:val="000000"/>
          <w:sz w:val="28"/>
        </w:rPr>
        <w:t>43) составление баланса семян по области;</w:t>
      </w:r>
      <w:r>
        <w:br/>
      </w:r>
      <w:r>
        <w:rPr>
          <w:rFonts w:ascii="Times New Roman"/>
          <w:b w:val="false"/>
          <w:i w:val="false"/>
          <w:color w:val="000000"/>
          <w:sz w:val="28"/>
        </w:rPr>
        <w:t xml:space="preserve">
      </w:t>
      </w:r>
      <w:r>
        <w:rPr>
          <w:rFonts w:ascii="Times New Roman"/>
          <w:b w:val="false"/>
          <w:i w:val="false"/>
          <w:color w:val="000000"/>
          <w:sz w:val="28"/>
        </w:rPr>
        <w:t>44) обеспечение предоставления в уполномоченный орган в сфере сельского хозяйства необходимой информации в области семеноводства сельскохозяйственных культур;</w:t>
      </w:r>
      <w:r>
        <w:br/>
      </w:r>
      <w:r>
        <w:rPr>
          <w:rFonts w:ascii="Times New Roman"/>
          <w:b w:val="false"/>
          <w:i w:val="false"/>
          <w:color w:val="000000"/>
          <w:sz w:val="28"/>
        </w:rPr>
        <w:t xml:space="preserve">
      </w:t>
      </w:r>
      <w:r>
        <w:rPr>
          <w:rFonts w:ascii="Times New Roman"/>
          <w:b w:val="false"/>
          <w:i w:val="false"/>
          <w:color w:val="000000"/>
          <w:sz w:val="28"/>
        </w:rPr>
        <w:t>45) содействие в пределах компетенции формированию сельскохозяйственными товаропроизводителями страховых и переходящих фондов семян;</w:t>
      </w:r>
      <w:r>
        <w:br/>
      </w:r>
      <w:r>
        <w:rPr>
          <w:rFonts w:ascii="Times New Roman"/>
          <w:b w:val="false"/>
          <w:i w:val="false"/>
          <w:color w:val="000000"/>
          <w:sz w:val="28"/>
        </w:rPr>
        <w:t xml:space="preserve">
      </w:t>
      </w:r>
      <w:r>
        <w:rPr>
          <w:rFonts w:ascii="Times New Roman"/>
          <w:b w:val="false"/>
          <w:i w:val="false"/>
          <w:color w:val="000000"/>
          <w:sz w:val="28"/>
        </w:rPr>
        <w:t>46) внесение предложений по схемам и методам ведения первичного, элитного семеноводства и массового размножения семян сельскохозяйственных культур;</w:t>
      </w:r>
      <w:r>
        <w:br/>
      </w:r>
      <w:r>
        <w:rPr>
          <w:rFonts w:ascii="Times New Roman"/>
          <w:b w:val="false"/>
          <w:i w:val="false"/>
          <w:color w:val="000000"/>
          <w:sz w:val="28"/>
        </w:rPr>
        <w:t xml:space="preserve">
      </w:t>
      </w:r>
      <w:r>
        <w:rPr>
          <w:rFonts w:ascii="Times New Roman"/>
          <w:b w:val="false"/>
          <w:i w:val="false"/>
          <w:color w:val="000000"/>
          <w:sz w:val="28"/>
        </w:rPr>
        <w:t>47) осуществление контроля за исполнением порядка осуществления сортового и семенного контроля, проведения апробации сортовых посевов, грунтовой оценки, лабораторных сортовых испытаний, экспертизы качества семян;</w:t>
      </w:r>
      <w:r>
        <w:br/>
      </w:r>
      <w:r>
        <w:rPr>
          <w:rFonts w:ascii="Times New Roman"/>
          <w:b w:val="false"/>
          <w:i w:val="false"/>
          <w:color w:val="000000"/>
          <w:sz w:val="28"/>
        </w:rPr>
        <w:t xml:space="preserve">
      </w:t>
      </w:r>
      <w:r>
        <w:rPr>
          <w:rFonts w:ascii="Times New Roman"/>
          <w:b w:val="false"/>
          <w:i w:val="false"/>
          <w:color w:val="000000"/>
          <w:sz w:val="28"/>
        </w:rPr>
        <w:t>48) установление предельной цены реализации на подлежащие субсидированию семена в пределах квот и определение ежегодных квот по каждому виду семян, подлежащих субсидированию: по оригинальным семенам – для каждого аттестованного субъекта в области семеноводства, по элитным семенам – для каждой адмнистартвино-территориальной единицы;</w:t>
      </w:r>
      <w:r>
        <w:br/>
      </w:r>
      <w:r>
        <w:rPr>
          <w:rFonts w:ascii="Times New Roman"/>
          <w:b w:val="false"/>
          <w:i w:val="false"/>
          <w:color w:val="000000"/>
          <w:sz w:val="28"/>
        </w:rPr>
        <w:t xml:space="preserve">
      </w:t>
      </w:r>
      <w:r>
        <w:rPr>
          <w:rFonts w:ascii="Times New Roman"/>
          <w:b w:val="false"/>
          <w:i w:val="false"/>
          <w:color w:val="000000"/>
          <w:sz w:val="28"/>
        </w:rPr>
        <w:t>49) контролирование целевого использования просубсидированных оригинальных и элитных семян;</w:t>
      </w:r>
      <w:r>
        <w:br/>
      </w:r>
      <w:r>
        <w:rPr>
          <w:rFonts w:ascii="Times New Roman"/>
          <w:b w:val="false"/>
          <w:i w:val="false"/>
          <w:color w:val="000000"/>
          <w:sz w:val="28"/>
        </w:rPr>
        <w:t xml:space="preserve">
      </w:t>
      </w:r>
      <w:r>
        <w:rPr>
          <w:rFonts w:ascii="Times New Roman"/>
          <w:b w:val="false"/>
          <w:i w:val="false"/>
          <w:color w:val="000000"/>
          <w:sz w:val="28"/>
        </w:rPr>
        <w:t>50) организация подготовки и повышения квалификации кадров апробатов и семенных экспертов;</w:t>
      </w:r>
      <w:r>
        <w:br/>
      </w:r>
      <w:r>
        <w:rPr>
          <w:rFonts w:ascii="Times New Roman"/>
          <w:b w:val="false"/>
          <w:i w:val="false"/>
          <w:color w:val="000000"/>
          <w:sz w:val="28"/>
        </w:rPr>
        <w:t xml:space="preserve">
      </w:t>
      </w:r>
      <w:r>
        <w:rPr>
          <w:rFonts w:ascii="Times New Roman"/>
          <w:b w:val="false"/>
          <w:i w:val="false"/>
          <w:color w:val="000000"/>
          <w:sz w:val="28"/>
        </w:rPr>
        <w:t>51) осуществление контроля за соблюдением нормативных правовых актов по проведению экспертизы сортовых и посевных качеств семян сельскохозяйственных растений;</w:t>
      </w:r>
      <w:r>
        <w:br/>
      </w:r>
      <w:r>
        <w:rPr>
          <w:rFonts w:ascii="Times New Roman"/>
          <w:b w:val="false"/>
          <w:i w:val="false"/>
          <w:color w:val="000000"/>
          <w:sz w:val="28"/>
        </w:rPr>
        <w:t xml:space="preserve">
      </w:t>
      </w:r>
      <w:r>
        <w:rPr>
          <w:rFonts w:ascii="Times New Roman"/>
          <w:b w:val="false"/>
          <w:i w:val="false"/>
          <w:color w:val="000000"/>
          <w:sz w:val="28"/>
        </w:rPr>
        <w:t>52) на основании предложения государственного инспектора по семеноводству приостанавление действия свидетельства об аттестации, удостоверяющего право субъекта на осуществление деятельности в области семеноводства и деятельность по проведению экспертизы сортовых и посевных качеств семян;</w:t>
      </w:r>
      <w:r>
        <w:br/>
      </w:r>
      <w:r>
        <w:rPr>
          <w:rFonts w:ascii="Times New Roman"/>
          <w:b w:val="false"/>
          <w:i w:val="false"/>
          <w:color w:val="000000"/>
          <w:sz w:val="28"/>
        </w:rPr>
        <w:t xml:space="preserve">
      </w:t>
      </w:r>
      <w:r>
        <w:rPr>
          <w:rFonts w:ascii="Times New Roman"/>
          <w:b w:val="false"/>
          <w:i w:val="false"/>
          <w:color w:val="000000"/>
          <w:sz w:val="28"/>
        </w:rPr>
        <w:t>53) реализация государственной политики в области зернового рынка;</w:t>
      </w:r>
      <w:r>
        <w:br/>
      </w:r>
      <w:r>
        <w:rPr>
          <w:rFonts w:ascii="Times New Roman"/>
          <w:b w:val="false"/>
          <w:i w:val="false"/>
          <w:color w:val="000000"/>
          <w:sz w:val="28"/>
        </w:rPr>
        <w:t xml:space="preserve">
      </w:t>
      </w:r>
      <w:r>
        <w:rPr>
          <w:rFonts w:ascii="Times New Roman"/>
          <w:b w:val="false"/>
          <w:i w:val="false"/>
          <w:color w:val="000000"/>
          <w:sz w:val="28"/>
        </w:rPr>
        <w:t>54) лицензирование деятельности по оказанию услуг по складской деятельности с выдачей зерновых расписок;</w:t>
      </w:r>
      <w:r>
        <w:br/>
      </w:r>
      <w:r>
        <w:rPr>
          <w:rFonts w:ascii="Times New Roman"/>
          <w:b w:val="false"/>
          <w:i w:val="false"/>
          <w:color w:val="000000"/>
          <w:sz w:val="28"/>
        </w:rPr>
        <w:t xml:space="preserve">
      </w:t>
      </w:r>
      <w:r>
        <w:rPr>
          <w:rFonts w:ascii="Times New Roman"/>
          <w:b w:val="false"/>
          <w:i w:val="false"/>
          <w:color w:val="000000"/>
          <w:sz w:val="28"/>
        </w:rPr>
        <w:t>55) оптимизация структуры зернового производства с учетом природно-климатических условий и рыночной конъюнктуры, совершенствование и внедрение новых прогрессивных технологий производства, хранения и реализации зерна;</w:t>
      </w:r>
      <w:r>
        <w:br/>
      </w:r>
      <w:r>
        <w:rPr>
          <w:rFonts w:ascii="Times New Roman"/>
          <w:b w:val="false"/>
          <w:i w:val="false"/>
          <w:color w:val="000000"/>
          <w:sz w:val="28"/>
        </w:rPr>
        <w:t xml:space="preserve">
      </w:t>
      </w:r>
      <w:r>
        <w:rPr>
          <w:rFonts w:ascii="Times New Roman"/>
          <w:b w:val="false"/>
          <w:i w:val="false"/>
          <w:color w:val="000000"/>
          <w:sz w:val="28"/>
        </w:rPr>
        <w:t>56) осуществление удешевления отечественным сельскохозяйственным товаропроизводителям стоимости минеральных удобрений, протравителей семян и гербицидов в соответствии с бюджетными программами;</w:t>
      </w:r>
      <w:r>
        <w:br/>
      </w:r>
      <w:r>
        <w:rPr>
          <w:rFonts w:ascii="Times New Roman"/>
          <w:b w:val="false"/>
          <w:i w:val="false"/>
          <w:color w:val="000000"/>
          <w:sz w:val="28"/>
        </w:rPr>
        <w:t xml:space="preserve">
      </w:t>
      </w:r>
      <w:r>
        <w:rPr>
          <w:rFonts w:ascii="Times New Roman"/>
          <w:b w:val="false"/>
          <w:i w:val="false"/>
          <w:color w:val="000000"/>
          <w:sz w:val="28"/>
        </w:rPr>
        <w:t>57) принятие необходимых мер по своевременному обеспечению потребностей внутреннего рынка в нефтепродуктах;</w:t>
      </w:r>
      <w:r>
        <w:br/>
      </w:r>
      <w:r>
        <w:rPr>
          <w:rFonts w:ascii="Times New Roman"/>
          <w:b w:val="false"/>
          <w:i w:val="false"/>
          <w:color w:val="000000"/>
          <w:sz w:val="28"/>
        </w:rPr>
        <w:t xml:space="preserve">
      </w:t>
      </w:r>
      <w:r>
        <w:rPr>
          <w:rFonts w:ascii="Times New Roman"/>
          <w:b w:val="false"/>
          <w:i w:val="false"/>
          <w:color w:val="000000"/>
          <w:sz w:val="28"/>
        </w:rPr>
        <w:t>58) принятие мер по созданию в регионах конкурентной среды по оказанию услуг по подтверждению соответствия в области технического регулирования;</w:t>
      </w:r>
      <w:r>
        <w:br/>
      </w:r>
      <w:r>
        <w:rPr>
          <w:rFonts w:ascii="Times New Roman"/>
          <w:b w:val="false"/>
          <w:i w:val="false"/>
          <w:color w:val="000000"/>
          <w:sz w:val="28"/>
        </w:rPr>
        <w:t xml:space="preserve">
      </w:t>
      </w:r>
      <w:r>
        <w:rPr>
          <w:rFonts w:ascii="Times New Roman"/>
          <w:b w:val="false"/>
          <w:i w:val="false"/>
          <w:color w:val="000000"/>
          <w:sz w:val="28"/>
        </w:rPr>
        <w:t>59) контроль за хлебоприемными предприятиями, включающий ежегодное обследование хлебоприемных предприятий на предмет готовности к приему зерна нового урожая в соответствии с утвержденными графиками и оформление актов обследований хлебоприемных предприятий;</w:t>
      </w:r>
      <w:r>
        <w:br/>
      </w:r>
      <w:r>
        <w:rPr>
          <w:rFonts w:ascii="Times New Roman"/>
          <w:b w:val="false"/>
          <w:i w:val="false"/>
          <w:color w:val="000000"/>
          <w:sz w:val="28"/>
        </w:rPr>
        <w:t xml:space="preserve">
      </w:t>
      </w:r>
      <w:r>
        <w:rPr>
          <w:rFonts w:ascii="Times New Roman"/>
          <w:b w:val="false"/>
          <w:i w:val="false"/>
          <w:color w:val="000000"/>
          <w:sz w:val="28"/>
        </w:rPr>
        <w:t>60) приостанавление действия лицензии на право осуществления деятельности по оказанию услуг по складской деятельности с выдачей зерновых расписок в целом или в части осуществления отдельных операций на срок до шести месяцев в порядке, предусмотренном законодательством Республики Казахстан об административных правонарушениях;</w:t>
      </w:r>
      <w:r>
        <w:br/>
      </w:r>
      <w:r>
        <w:rPr>
          <w:rFonts w:ascii="Times New Roman"/>
          <w:b w:val="false"/>
          <w:i w:val="false"/>
          <w:color w:val="000000"/>
          <w:sz w:val="28"/>
        </w:rPr>
        <w:t xml:space="preserve">
      </w:t>
      </w:r>
      <w:r>
        <w:rPr>
          <w:rFonts w:ascii="Times New Roman"/>
          <w:b w:val="false"/>
          <w:i w:val="false"/>
          <w:color w:val="000000"/>
          <w:sz w:val="28"/>
        </w:rPr>
        <w:t>61) контроль за соблюдением хлебоприемными предприятиями правил ведения количественно-качественного учета зерна; хранения зерна; выдачи, обращения и погашения зерновых расписок в соответствии с Предпринимательским кодексом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62) осуществление мониторинга зернового рынка в пределах административно территориальной единицы;</w:t>
      </w:r>
      <w:r>
        <w:br/>
      </w:r>
      <w:r>
        <w:rPr>
          <w:rFonts w:ascii="Times New Roman"/>
          <w:b w:val="false"/>
          <w:i w:val="false"/>
          <w:color w:val="000000"/>
          <w:sz w:val="28"/>
        </w:rPr>
        <w:t xml:space="preserve">
      </w:t>
      </w:r>
      <w:r>
        <w:rPr>
          <w:rFonts w:ascii="Times New Roman"/>
          <w:b w:val="false"/>
          <w:i w:val="false"/>
          <w:color w:val="000000"/>
          <w:sz w:val="28"/>
        </w:rPr>
        <w:t>63) государственный контроль безопасности и качества зерна;</w:t>
      </w:r>
      <w:r>
        <w:br/>
      </w:r>
      <w:r>
        <w:rPr>
          <w:rFonts w:ascii="Times New Roman"/>
          <w:b w:val="false"/>
          <w:i w:val="false"/>
          <w:color w:val="000000"/>
          <w:sz w:val="28"/>
        </w:rPr>
        <w:t xml:space="preserve">
      </w:t>
      </w:r>
      <w:r>
        <w:rPr>
          <w:rFonts w:ascii="Times New Roman"/>
          <w:b w:val="false"/>
          <w:i w:val="false"/>
          <w:color w:val="000000"/>
          <w:sz w:val="28"/>
        </w:rPr>
        <w:t>64) наложение запрета на отгрузку любым видом транспорта зерна с хлебоприемного предприятия при наличии оснований, предусмотренных в пункте 2 статьи 28 Закона Республики Казахстан от 19 января 2001 года "О зерне";</w:t>
      </w:r>
      <w:r>
        <w:br/>
      </w:r>
      <w:r>
        <w:rPr>
          <w:rFonts w:ascii="Times New Roman"/>
          <w:b w:val="false"/>
          <w:i w:val="false"/>
          <w:color w:val="000000"/>
          <w:sz w:val="28"/>
        </w:rPr>
        <w:t xml:space="preserve">
      </w:t>
      </w:r>
      <w:r>
        <w:rPr>
          <w:rFonts w:ascii="Times New Roman"/>
          <w:b w:val="false"/>
          <w:i w:val="false"/>
          <w:color w:val="000000"/>
          <w:sz w:val="28"/>
        </w:rPr>
        <w:t>65) инспектирование (проверка) деятельности хлебоприемных предприятий на предмет соблюдения требований по ведению количественно-качественного учета и обеспечению сохранности зерна в соответствии с данными реестра зерновых расписок;</w:t>
      </w:r>
      <w:r>
        <w:br/>
      </w:r>
      <w:r>
        <w:rPr>
          <w:rFonts w:ascii="Times New Roman"/>
          <w:b w:val="false"/>
          <w:i w:val="false"/>
          <w:color w:val="000000"/>
          <w:sz w:val="28"/>
        </w:rPr>
        <w:t xml:space="preserve">
      </w:t>
      </w:r>
      <w:r>
        <w:rPr>
          <w:rFonts w:ascii="Times New Roman"/>
          <w:b w:val="false"/>
          <w:i w:val="false"/>
          <w:color w:val="000000"/>
          <w:sz w:val="28"/>
        </w:rPr>
        <w:t>66) подача в суд заявления о введении и досрочном завершении временного управления хлебоприемным предприятием;</w:t>
      </w:r>
      <w:r>
        <w:br/>
      </w:r>
      <w:r>
        <w:rPr>
          <w:rFonts w:ascii="Times New Roman"/>
          <w:b w:val="false"/>
          <w:i w:val="false"/>
          <w:color w:val="000000"/>
          <w:sz w:val="28"/>
        </w:rPr>
        <w:t xml:space="preserve">
      </w:t>
      </w:r>
      <w:r>
        <w:rPr>
          <w:rFonts w:ascii="Times New Roman"/>
          <w:b w:val="false"/>
          <w:i w:val="false"/>
          <w:color w:val="000000"/>
          <w:sz w:val="28"/>
        </w:rPr>
        <w:t>67) проверка фактического наличия и качества зерна у участников зернового рынка и соответствия его отчетным данным;</w:t>
      </w:r>
      <w:r>
        <w:br/>
      </w:r>
      <w:r>
        <w:rPr>
          <w:rFonts w:ascii="Times New Roman"/>
          <w:b w:val="false"/>
          <w:i w:val="false"/>
          <w:color w:val="000000"/>
          <w:sz w:val="28"/>
        </w:rPr>
        <w:t xml:space="preserve">
      </w:t>
      </w:r>
      <w:r>
        <w:rPr>
          <w:rFonts w:ascii="Times New Roman"/>
          <w:b w:val="false"/>
          <w:i w:val="false"/>
          <w:color w:val="000000"/>
          <w:sz w:val="28"/>
        </w:rPr>
        <w:t>68) контроль количественно-качественного состояния зерна;</w:t>
      </w:r>
      <w:r>
        <w:br/>
      </w:r>
      <w:r>
        <w:rPr>
          <w:rFonts w:ascii="Times New Roman"/>
          <w:b w:val="false"/>
          <w:i w:val="false"/>
          <w:color w:val="000000"/>
          <w:sz w:val="28"/>
        </w:rPr>
        <w:t xml:space="preserve">
      </w:t>
      </w:r>
      <w:r>
        <w:rPr>
          <w:rFonts w:ascii="Times New Roman"/>
          <w:b w:val="false"/>
          <w:i w:val="false"/>
          <w:color w:val="000000"/>
          <w:sz w:val="28"/>
        </w:rPr>
        <w:t>69)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w:t>
      </w:r>
      <w:r>
        <w:br/>
      </w:r>
      <w:r>
        <w:rPr>
          <w:rFonts w:ascii="Times New Roman"/>
          <w:b w:val="false"/>
          <w:i w:val="false"/>
          <w:color w:val="000000"/>
          <w:sz w:val="28"/>
        </w:rPr>
        <w:t xml:space="preserve">
      </w:t>
      </w:r>
      <w:r>
        <w:rPr>
          <w:rFonts w:ascii="Times New Roman"/>
          <w:b w:val="false"/>
          <w:i w:val="false"/>
          <w:color w:val="000000"/>
          <w:sz w:val="28"/>
        </w:rPr>
        <w:t>70) внесение предложений в местный исполнительный орган области о приостановлении действия и (или) лишении лицензии на право осуществления деятельности по оказанию услуг по складской деятельности с выдачей зерновых расписок;</w:t>
      </w:r>
      <w:r>
        <w:br/>
      </w:r>
      <w:r>
        <w:rPr>
          <w:rFonts w:ascii="Times New Roman"/>
          <w:b w:val="false"/>
          <w:i w:val="false"/>
          <w:color w:val="000000"/>
          <w:sz w:val="28"/>
        </w:rPr>
        <w:t xml:space="preserve">
      </w:t>
      </w:r>
      <w:r>
        <w:rPr>
          <w:rFonts w:ascii="Times New Roman"/>
          <w:b w:val="false"/>
          <w:i w:val="false"/>
          <w:color w:val="000000"/>
          <w:sz w:val="28"/>
        </w:rPr>
        <w:t>71) внесение предложений по введению временного управления хлебоприемным предприятием;</w:t>
      </w:r>
      <w:r>
        <w:br/>
      </w:r>
      <w:r>
        <w:rPr>
          <w:rFonts w:ascii="Times New Roman"/>
          <w:b w:val="false"/>
          <w:i w:val="false"/>
          <w:color w:val="000000"/>
          <w:sz w:val="28"/>
        </w:rPr>
        <w:t xml:space="preserve">
      </w:t>
      </w:r>
      <w:r>
        <w:rPr>
          <w:rFonts w:ascii="Times New Roman"/>
          <w:b w:val="false"/>
          <w:i w:val="false"/>
          <w:color w:val="000000"/>
          <w:sz w:val="28"/>
        </w:rPr>
        <w:t>72) контроль за определением показателей качества зерна при приемке на хлебоприемные предприятия и отгрузке;</w:t>
      </w:r>
      <w:r>
        <w:br/>
      </w:r>
      <w:r>
        <w:rPr>
          <w:rFonts w:ascii="Times New Roman"/>
          <w:b w:val="false"/>
          <w:i w:val="false"/>
          <w:color w:val="000000"/>
          <w:sz w:val="28"/>
        </w:rPr>
        <w:t xml:space="preserve">
      </w:t>
      </w:r>
      <w:r>
        <w:rPr>
          <w:rFonts w:ascii="Times New Roman"/>
          <w:b w:val="false"/>
          <w:i w:val="false"/>
          <w:color w:val="000000"/>
          <w:sz w:val="28"/>
        </w:rPr>
        <w:t>73) организация работ по обезвреживанию пестицидов (ядохимикатов) по согласованию с уполномоченными государственными органами в области охраны окружающей среды и здравоохранения;</w:t>
      </w:r>
      <w:r>
        <w:br/>
      </w:r>
      <w:r>
        <w:rPr>
          <w:rFonts w:ascii="Times New Roman"/>
          <w:b w:val="false"/>
          <w:i w:val="false"/>
          <w:color w:val="000000"/>
          <w:sz w:val="28"/>
        </w:rPr>
        <w:t xml:space="preserve">
      </w:t>
      </w:r>
      <w:r>
        <w:rPr>
          <w:rFonts w:ascii="Times New Roman"/>
          <w:b w:val="false"/>
          <w:i w:val="false"/>
          <w:color w:val="000000"/>
          <w:sz w:val="28"/>
        </w:rPr>
        <w:t>74) реализация государственной политики в области защиты растений;</w:t>
      </w:r>
      <w:r>
        <w:br/>
      </w:r>
      <w:r>
        <w:rPr>
          <w:rFonts w:ascii="Times New Roman"/>
          <w:b w:val="false"/>
          <w:i w:val="false"/>
          <w:color w:val="000000"/>
          <w:sz w:val="28"/>
        </w:rPr>
        <w:t xml:space="preserve">
      </w:t>
      </w:r>
      <w:r>
        <w:rPr>
          <w:rFonts w:ascii="Times New Roman"/>
          <w:b w:val="false"/>
          <w:i w:val="false"/>
          <w:color w:val="000000"/>
          <w:sz w:val="28"/>
        </w:rPr>
        <w:t>75) строительство, содержание и поддержание в надлежащем состоянии специальных хранилищ (могильников);</w:t>
      </w:r>
      <w:r>
        <w:br/>
      </w:r>
      <w:r>
        <w:rPr>
          <w:rFonts w:ascii="Times New Roman"/>
          <w:b w:val="false"/>
          <w:i w:val="false"/>
          <w:color w:val="000000"/>
          <w:sz w:val="28"/>
        </w:rPr>
        <w:t xml:space="preserve">
      </w:t>
      </w:r>
      <w:r>
        <w:rPr>
          <w:rFonts w:ascii="Times New Roman"/>
          <w:b w:val="false"/>
          <w:i w:val="false"/>
          <w:color w:val="000000"/>
          <w:sz w:val="28"/>
        </w:rPr>
        <w:t>76) лицензирование деятельности по:</w:t>
      </w:r>
      <w:r>
        <w:br/>
      </w:r>
      <w:r>
        <w:rPr>
          <w:rFonts w:ascii="Times New Roman"/>
          <w:b w:val="false"/>
          <w:i w:val="false"/>
          <w:color w:val="000000"/>
          <w:sz w:val="28"/>
        </w:rPr>
        <w:t xml:space="preserve">
      </w:t>
      </w:r>
      <w:r>
        <w:rPr>
          <w:rFonts w:ascii="Times New Roman"/>
          <w:b w:val="false"/>
          <w:i w:val="false"/>
          <w:color w:val="000000"/>
          <w:sz w:val="28"/>
        </w:rPr>
        <w:t>производству (формуляции) пестицидов (ядохимикатов);</w:t>
      </w:r>
      <w:r>
        <w:br/>
      </w:r>
      <w:r>
        <w:rPr>
          <w:rFonts w:ascii="Times New Roman"/>
          <w:b w:val="false"/>
          <w:i w:val="false"/>
          <w:color w:val="000000"/>
          <w:sz w:val="28"/>
        </w:rPr>
        <w:t xml:space="preserve">
      </w:t>
      </w:r>
      <w:r>
        <w:rPr>
          <w:rFonts w:ascii="Times New Roman"/>
          <w:b w:val="false"/>
          <w:i w:val="false"/>
          <w:color w:val="000000"/>
          <w:sz w:val="28"/>
        </w:rPr>
        <w:t>реализации пестицидов (ядохимикатов);</w:t>
      </w:r>
      <w:r>
        <w:br/>
      </w:r>
      <w:r>
        <w:rPr>
          <w:rFonts w:ascii="Times New Roman"/>
          <w:b w:val="false"/>
          <w:i w:val="false"/>
          <w:color w:val="000000"/>
          <w:sz w:val="28"/>
        </w:rPr>
        <w:t xml:space="preserve">
      </w:t>
      </w:r>
      <w:r>
        <w:rPr>
          <w:rFonts w:ascii="Times New Roman"/>
          <w:b w:val="false"/>
          <w:i w:val="false"/>
          <w:color w:val="000000"/>
          <w:sz w:val="28"/>
        </w:rPr>
        <w:t>применению пестицидов (ядохимикатов) аэрозольным и фумигационным способами;</w:t>
      </w:r>
      <w:r>
        <w:br/>
      </w:r>
      <w:r>
        <w:rPr>
          <w:rFonts w:ascii="Times New Roman"/>
          <w:b w:val="false"/>
          <w:i w:val="false"/>
          <w:color w:val="000000"/>
          <w:sz w:val="28"/>
        </w:rPr>
        <w:t xml:space="preserve">
      </w:t>
      </w:r>
      <w:r>
        <w:rPr>
          <w:rFonts w:ascii="Times New Roman"/>
          <w:b w:val="false"/>
          <w:i w:val="false"/>
          <w:color w:val="000000"/>
          <w:sz w:val="28"/>
        </w:rPr>
        <w:t xml:space="preserve">77) ведение учета распространения карантинных объектов и предоставляет информацию уполномоченному органу и заинтересованным лицам; </w:t>
      </w:r>
      <w:r>
        <w:br/>
      </w:r>
      <w:r>
        <w:rPr>
          <w:rFonts w:ascii="Times New Roman"/>
          <w:b w:val="false"/>
          <w:i w:val="false"/>
          <w:color w:val="000000"/>
          <w:sz w:val="28"/>
        </w:rPr>
        <w:t xml:space="preserve">
      </w:t>
      </w:r>
      <w:r>
        <w:rPr>
          <w:rFonts w:ascii="Times New Roman"/>
          <w:b w:val="false"/>
          <w:i w:val="false"/>
          <w:color w:val="000000"/>
          <w:sz w:val="28"/>
        </w:rPr>
        <w:t>78) реализация государственной политики в области карантина растений;</w:t>
      </w:r>
      <w:r>
        <w:br/>
      </w:r>
      <w:r>
        <w:rPr>
          <w:rFonts w:ascii="Times New Roman"/>
          <w:b w:val="false"/>
          <w:i w:val="false"/>
          <w:color w:val="000000"/>
          <w:sz w:val="28"/>
        </w:rPr>
        <w:t xml:space="preserve">
      </w:t>
      </w:r>
      <w:r>
        <w:rPr>
          <w:rFonts w:ascii="Times New Roman"/>
          <w:b w:val="false"/>
          <w:i w:val="false"/>
          <w:color w:val="000000"/>
          <w:sz w:val="28"/>
        </w:rPr>
        <w:t>79) на объектах государственного карантинного фитосанитарнного контроля и надзора организация проведения мероприятий по карантину растений физическими и юридическими лицами – владельцами этих объектов, а также органами государственного управления;</w:t>
      </w:r>
      <w:r>
        <w:br/>
      </w:r>
      <w:r>
        <w:rPr>
          <w:rFonts w:ascii="Times New Roman"/>
          <w:b w:val="false"/>
          <w:i w:val="false"/>
          <w:color w:val="000000"/>
          <w:sz w:val="28"/>
        </w:rPr>
        <w:t xml:space="preserve">
      </w:t>
      </w:r>
      <w:r>
        <w:rPr>
          <w:rFonts w:ascii="Times New Roman"/>
          <w:b w:val="false"/>
          <w:i w:val="false"/>
          <w:color w:val="000000"/>
          <w:sz w:val="28"/>
        </w:rPr>
        <w:t>80) принятие решения об установлении карантинной зоны с введением карантинного режима или его отмене на соответствующих территориях по представлению уполномоченного органа;</w:t>
      </w:r>
      <w:r>
        <w:br/>
      </w:r>
      <w:r>
        <w:rPr>
          <w:rFonts w:ascii="Times New Roman"/>
          <w:b w:val="false"/>
          <w:i w:val="false"/>
          <w:color w:val="000000"/>
          <w:sz w:val="28"/>
        </w:rPr>
        <w:t xml:space="preserve">
      </w:t>
      </w:r>
      <w:r>
        <w:rPr>
          <w:rFonts w:ascii="Times New Roman"/>
          <w:b w:val="false"/>
          <w:i w:val="false"/>
          <w:color w:val="000000"/>
          <w:sz w:val="28"/>
        </w:rPr>
        <w:t>81) осуществление государственного контроля за соблюдением законодательства Республики Казахстан в области растениеводства;</w:t>
      </w:r>
      <w:r>
        <w:br/>
      </w:r>
      <w:r>
        <w:rPr>
          <w:rFonts w:ascii="Times New Roman"/>
          <w:b w:val="false"/>
          <w:i w:val="false"/>
          <w:color w:val="000000"/>
          <w:sz w:val="28"/>
        </w:rPr>
        <w:t xml:space="preserve">
      </w:t>
      </w:r>
      <w:r>
        <w:rPr>
          <w:rFonts w:ascii="Times New Roman"/>
          <w:b w:val="false"/>
          <w:i w:val="false"/>
          <w:color w:val="000000"/>
          <w:sz w:val="28"/>
        </w:rPr>
        <w:t>82) осуществление контроля за деятельностью агента, общества, соблюдением ими законодательства Республики Казахстан об обязательном страховании в растениеводстве;</w:t>
      </w:r>
      <w:r>
        <w:br/>
      </w:r>
      <w:r>
        <w:rPr>
          <w:rFonts w:ascii="Times New Roman"/>
          <w:b w:val="false"/>
          <w:i w:val="false"/>
          <w:color w:val="000000"/>
          <w:sz w:val="28"/>
        </w:rPr>
        <w:t xml:space="preserve">
      </w:t>
      </w:r>
      <w:r>
        <w:rPr>
          <w:rFonts w:ascii="Times New Roman"/>
          <w:b w:val="false"/>
          <w:i w:val="false"/>
          <w:color w:val="000000"/>
          <w:sz w:val="28"/>
        </w:rPr>
        <w:t>83) рассматрение дела об уклонении от заключения договоров обязательного страхования страхователями и несоблюдении обществом требований законодательства Республики Казахстан о взаимном страховании и Закона Республики Казахстан "Об обязательном страховании в растениеводстве";</w:t>
      </w:r>
      <w:r>
        <w:br/>
      </w:r>
      <w:r>
        <w:rPr>
          <w:rFonts w:ascii="Times New Roman"/>
          <w:b w:val="false"/>
          <w:i w:val="false"/>
          <w:color w:val="000000"/>
          <w:sz w:val="28"/>
        </w:rPr>
        <w:t xml:space="preserve">
      </w:t>
      </w:r>
      <w:r>
        <w:rPr>
          <w:rFonts w:ascii="Times New Roman"/>
          <w:b w:val="false"/>
          <w:i w:val="false"/>
          <w:color w:val="000000"/>
          <w:sz w:val="28"/>
        </w:rPr>
        <w:t>84) запрашивание и получение от страхователя, страховщика, агента и общества информацию и документы, необходимые для осуществления им своих контрольных функций;</w:t>
      </w:r>
      <w:r>
        <w:br/>
      </w:r>
      <w:r>
        <w:rPr>
          <w:rFonts w:ascii="Times New Roman"/>
          <w:b w:val="false"/>
          <w:i w:val="false"/>
          <w:color w:val="000000"/>
          <w:sz w:val="28"/>
        </w:rPr>
        <w:t xml:space="preserve">
      </w:t>
      </w:r>
      <w:r>
        <w:rPr>
          <w:rFonts w:ascii="Times New Roman"/>
          <w:b w:val="false"/>
          <w:i w:val="false"/>
          <w:color w:val="000000"/>
          <w:sz w:val="28"/>
        </w:rPr>
        <w:t>85) устанавление формы и сроков предоставления страхователем, страховщиком, агентом и обществом информации и документов, необходимых для осуществления им контрольных функций;</w:t>
      </w:r>
      <w:r>
        <w:br/>
      </w:r>
      <w:r>
        <w:rPr>
          <w:rFonts w:ascii="Times New Roman"/>
          <w:b w:val="false"/>
          <w:i w:val="false"/>
          <w:color w:val="000000"/>
          <w:sz w:val="28"/>
        </w:rPr>
        <w:t xml:space="preserve">
      </w:t>
      </w:r>
      <w:r>
        <w:rPr>
          <w:rFonts w:ascii="Times New Roman"/>
          <w:b w:val="false"/>
          <w:i w:val="false"/>
          <w:color w:val="000000"/>
          <w:sz w:val="28"/>
        </w:rPr>
        <w:t>86) запрашивание от агента перечень страхователей, заключивших договор обязательного страхования в растениеводстве, с указанием застрахованных видов продукции растениеводства на соответствующей территории;</w:t>
      </w:r>
      <w:r>
        <w:br/>
      </w:r>
      <w:r>
        <w:rPr>
          <w:rFonts w:ascii="Times New Roman"/>
          <w:b w:val="false"/>
          <w:i w:val="false"/>
          <w:color w:val="000000"/>
          <w:sz w:val="28"/>
        </w:rPr>
        <w:t xml:space="preserve">
      </w:t>
      </w:r>
      <w:r>
        <w:rPr>
          <w:rFonts w:ascii="Times New Roman"/>
          <w:b w:val="false"/>
          <w:i w:val="false"/>
          <w:color w:val="000000"/>
          <w:sz w:val="28"/>
        </w:rPr>
        <w:t>87) сотавление протоколов об административных правонарушениях и налагает административные взыскания в соответствии с законодательством Республики Казахстан об административных правонарушениях;</w:t>
      </w:r>
      <w:r>
        <w:br/>
      </w:r>
      <w:r>
        <w:rPr>
          <w:rFonts w:ascii="Times New Roman"/>
          <w:b w:val="false"/>
          <w:i w:val="false"/>
          <w:color w:val="000000"/>
          <w:sz w:val="28"/>
        </w:rPr>
        <w:t xml:space="preserve">
      </w:t>
      </w:r>
      <w:r>
        <w:rPr>
          <w:rFonts w:ascii="Times New Roman"/>
          <w:b w:val="false"/>
          <w:i w:val="false"/>
          <w:color w:val="000000"/>
          <w:sz w:val="28"/>
        </w:rPr>
        <w:t>88) реализация государственной политики в области племенного животноводства;</w:t>
      </w:r>
      <w:r>
        <w:br/>
      </w:r>
      <w:r>
        <w:rPr>
          <w:rFonts w:ascii="Times New Roman"/>
          <w:b w:val="false"/>
          <w:i w:val="false"/>
          <w:color w:val="000000"/>
          <w:sz w:val="28"/>
        </w:rPr>
        <w:t xml:space="preserve">
      </w:t>
      </w:r>
      <w:r>
        <w:rPr>
          <w:rFonts w:ascii="Times New Roman"/>
          <w:b w:val="false"/>
          <w:i w:val="false"/>
          <w:color w:val="000000"/>
          <w:sz w:val="28"/>
        </w:rPr>
        <w:t>89) ведение и издание государственного регистра племенных животных;</w:t>
      </w:r>
      <w:r>
        <w:br/>
      </w:r>
      <w:r>
        <w:rPr>
          <w:rFonts w:ascii="Times New Roman"/>
          <w:b w:val="false"/>
          <w:i w:val="false"/>
          <w:color w:val="000000"/>
          <w:sz w:val="28"/>
        </w:rPr>
        <w:t xml:space="preserve">
      </w:t>
      </w:r>
      <w:r>
        <w:rPr>
          <w:rFonts w:ascii="Times New Roman"/>
          <w:b w:val="false"/>
          <w:i w:val="false"/>
          <w:color w:val="000000"/>
          <w:sz w:val="28"/>
        </w:rPr>
        <w:t>90) распределение с учетом предложений республиканских палат по породам крупного рогатого скота и иных общественных объединений, осуществляющих деятельность в области животноводства, субсидии на племенную продукцию (материал) в пределах бюджетных средств, предусмотренных на указанные цели;</w:t>
      </w:r>
      <w:r>
        <w:br/>
      </w:r>
      <w:r>
        <w:rPr>
          <w:rFonts w:ascii="Times New Roman"/>
          <w:b w:val="false"/>
          <w:i w:val="false"/>
          <w:color w:val="000000"/>
          <w:sz w:val="28"/>
        </w:rPr>
        <w:t xml:space="preserve">
      </w:t>
      </w:r>
      <w:r>
        <w:rPr>
          <w:rFonts w:ascii="Times New Roman"/>
          <w:b w:val="false"/>
          <w:i w:val="false"/>
          <w:color w:val="000000"/>
          <w:sz w:val="28"/>
        </w:rPr>
        <w:t>91) ведение учета данных в области племенного животноводства по утвержденным формам;</w:t>
      </w:r>
      <w:r>
        <w:br/>
      </w:r>
      <w:r>
        <w:rPr>
          <w:rFonts w:ascii="Times New Roman"/>
          <w:b w:val="false"/>
          <w:i w:val="false"/>
          <w:color w:val="000000"/>
          <w:sz w:val="28"/>
        </w:rPr>
        <w:t xml:space="preserve">
      </w:t>
      </w:r>
      <w:r>
        <w:rPr>
          <w:rFonts w:ascii="Times New Roman"/>
          <w:b w:val="false"/>
          <w:i w:val="false"/>
          <w:color w:val="000000"/>
          <w:sz w:val="28"/>
        </w:rPr>
        <w:t>92) обобщение данных о бонитировке и информирует заинтересованных лиц о ее результатах в целях стимулирования эффективного использования высокоценных племенных животных;</w:t>
      </w:r>
      <w:r>
        <w:br/>
      </w:r>
      <w:r>
        <w:rPr>
          <w:rFonts w:ascii="Times New Roman"/>
          <w:b w:val="false"/>
          <w:i w:val="false"/>
          <w:color w:val="000000"/>
          <w:sz w:val="28"/>
        </w:rPr>
        <w:t xml:space="preserve">
      </w:t>
      </w:r>
      <w:r>
        <w:rPr>
          <w:rFonts w:ascii="Times New Roman"/>
          <w:b w:val="false"/>
          <w:i w:val="false"/>
          <w:color w:val="000000"/>
          <w:sz w:val="28"/>
        </w:rPr>
        <w:t>93) осуществление субсидирования мероприятий, направленных на сохранение и восстановление генофонда племенных животных, в том числе пород с ограниченным генофондом;</w:t>
      </w:r>
      <w:r>
        <w:br/>
      </w:r>
      <w:r>
        <w:rPr>
          <w:rFonts w:ascii="Times New Roman"/>
          <w:b w:val="false"/>
          <w:i w:val="false"/>
          <w:color w:val="000000"/>
          <w:sz w:val="28"/>
        </w:rPr>
        <w:t xml:space="preserve">
      </w:t>
      </w:r>
      <w:r>
        <w:rPr>
          <w:rFonts w:ascii="Times New Roman"/>
          <w:b w:val="false"/>
          <w:i w:val="false"/>
          <w:color w:val="000000"/>
          <w:sz w:val="28"/>
        </w:rPr>
        <w:t>94) реализация государственной политики в области развития хлопковой отрасли;</w:t>
      </w:r>
      <w:r>
        <w:br/>
      </w:r>
      <w:r>
        <w:rPr>
          <w:rFonts w:ascii="Times New Roman"/>
          <w:b w:val="false"/>
          <w:i w:val="false"/>
          <w:color w:val="000000"/>
          <w:sz w:val="28"/>
        </w:rPr>
        <w:t xml:space="preserve">
      </w:t>
      </w:r>
      <w:r>
        <w:rPr>
          <w:rFonts w:ascii="Times New Roman"/>
          <w:b w:val="false"/>
          <w:i w:val="false"/>
          <w:color w:val="000000"/>
          <w:sz w:val="28"/>
        </w:rPr>
        <w:t>95) лицензирование деятельности по оказанию услуг по складской деятельности с выдачей хлопковых расписок;</w:t>
      </w:r>
      <w:r>
        <w:br/>
      </w:r>
      <w:r>
        <w:rPr>
          <w:rFonts w:ascii="Times New Roman"/>
          <w:b w:val="false"/>
          <w:i w:val="false"/>
          <w:color w:val="000000"/>
          <w:sz w:val="28"/>
        </w:rPr>
        <w:t xml:space="preserve">
      </w:t>
      </w:r>
      <w:r>
        <w:rPr>
          <w:rFonts w:ascii="Times New Roman"/>
          <w:b w:val="false"/>
          <w:i w:val="false"/>
          <w:color w:val="000000"/>
          <w:sz w:val="28"/>
        </w:rPr>
        <w:t>96) проведение мониторинга хлопкового рынка в соответствии с правилами, утвержденными уполномоченным органом;</w:t>
      </w:r>
      <w:r>
        <w:br/>
      </w:r>
      <w:r>
        <w:rPr>
          <w:rFonts w:ascii="Times New Roman"/>
          <w:b w:val="false"/>
          <w:i w:val="false"/>
          <w:color w:val="000000"/>
          <w:sz w:val="28"/>
        </w:rPr>
        <w:t xml:space="preserve">
      </w:t>
      </w:r>
      <w:r>
        <w:rPr>
          <w:rFonts w:ascii="Times New Roman"/>
          <w:b w:val="false"/>
          <w:i w:val="false"/>
          <w:color w:val="000000"/>
          <w:sz w:val="28"/>
        </w:rPr>
        <w:t>97) проведение мониторинга соблюдения сельскохозяйственными товаропроизводителями специализированных хлопковых севооборотов в зонах возделывания хлопчатника;</w:t>
      </w:r>
      <w:r>
        <w:br/>
      </w:r>
      <w:r>
        <w:rPr>
          <w:rFonts w:ascii="Times New Roman"/>
          <w:b w:val="false"/>
          <w:i w:val="false"/>
          <w:color w:val="000000"/>
          <w:sz w:val="28"/>
        </w:rPr>
        <w:t xml:space="preserve">
      </w:t>
      </w:r>
      <w:r>
        <w:rPr>
          <w:rFonts w:ascii="Times New Roman"/>
          <w:b w:val="false"/>
          <w:i w:val="false"/>
          <w:color w:val="000000"/>
          <w:sz w:val="28"/>
        </w:rPr>
        <w:t xml:space="preserve">98) осуществление субсидирования сельскохозяйственных товаропроизводителей, занимающихся производством хлопка, в соответствии с законодательством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99) лицензионный контроль за хлопкоперерабатывающими организациями, включающий ежегодную плановую проверку хлопкоперерабатывающей организации в целях защиты интересов владельцев хлопка на предмет соответствия квалификационным требованиям и готовности к приемке хлопка-сырца нового урожая на основании утвержденных графиков и оформление актов проверки хлопкоперерабатывающих организаций;</w:t>
      </w:r>
      <w:r>
        <w:br/>
      </w:r>
      <w:r>
        <w:rPr>
          <w:rFonts w:ascii="Times New Roman"/>
          <w:b w:val="false"/>
          <w:i w:val="false"/>
          <w:color w:val="000000"/>
          <w:sz w:val="28"/>
        </w:rPr>
        <w:t xml:space="preserve">
      </w:t>
      </w:r>
      <w:r>
        <w:rPr>
          <w:rFonts w:ascii="Times New Roman"/>
          <w:b w:val="false"/>
          <w:i w:val="false"/>
          <w:color w:val="000000"/>
          <w:sz w:val="28"/>
        </w:rPr>
        <w:t>100) внесение в уполномоченный орган предложений по совершенствованию нормативных документов по стандартизации, нормативных правовых актов в области развития хлопковой отрасли;</w:t>
      </w:r>
      <w:r>
        <w:br/>
      </w:r>
      <w:r>
        <w:rPr>
          <w:rFonts w:ascii="Times New Roman"/>
          <w:b w:val="false"/>
          <w:i w:val="false"/>
          <w:color w:val="000000"/>
          <w:sz w:val="28"/>
        </w:rPr>
        <w:t xml:space="preserve">
      </w:t>
      </w:r>
      <w:r>
        <w:rPr>
          <w:rFonts w:ascii="Times New Roman"/>
          <w:b w:val="false"/>
          <w:i w:val="false"/>
          <w:color w:val="000000"/>
          <w:sz w:val="28"/>
        </w:rPr>
        <w:t>101) подача в суд заявления о введении и досрочном завершении временного управления хлопкоперерабатывающей организацией;</w:t>
      </w:r>
      <w:r>
        <w:br/>
      </w:r>
      <w:r>
        <w:rPr>
          <w:rFonts w:ascii="Times New Roman"/>
          <w:b w:val="false"/>
          <w:i w:val="false"/>
          <w:color w:val="000000"/>
          <w:sz w:val="28"/>
        </w:rPr>
        <w:t xml:space="preserve">
      </w:t>
      </w:r>
      <w:r>
        <w:rPr>
          <w:rFonts w:ascii="Times New Roman"/>
          <w:b w:val="false"/>
          <w:i w:val="false"/>
          <w:color w:val="000000"/>
          <w:sz w:val="28"/>
        </w:rPr>
        <w:t>102) организация проведения экспертизы качества хлопка-сырца и хлопка-волокна;</w:t>
      </w:r>
      <w:r>
        <w:br/>
      </w:r>
      <w:r>
        <w:rPr>
          <w:rFonts w:ascii="Times New Roman"/>
          <w:b w:val="false"/>
          <w:i w:val="false"/>
          <w:color w:val="000000"/>
          <w:sz w:val="28"/>
        </w:rPr>
        <w:t xml:space="preserve">
      </w:t>
      </w:r>
      <w:r>
        <w:rPr>
          <w:rFonts w:ascii="Times New Roman"/>
          <w:b w:val="false"/>
          <w:i w:val="false"/>
          <w:color w:val="000000"/>
          <w:sz w:val="28"/>
        </w:rPr>
        <w:t>103) контроль:</w:t>
      </w:r>
      <w:r>
        <w:br/>
      </w:r>
      <w:r>
        <w:rPr>
          <w:rFonts w:ascii="Times New Roman"/>
          <w:b w:val="false"/>
          <w:i w:val="false"/>
          <w:color w:val="000000"/>
          <w:sz w:val="28"/>
        </w:rPr>
        <w:t xml:space="preserve">
      </w:t>
      </w:r>
      <w:r>
        <w:rPr>
          <w:rFonts w:ascii="Times New Roman"/>
          <w:b w:val="false"/>
          <w:i w:val="false"/>
          <w:color w:val="000000"/>
          <w:sz w:val="28"/>
        </w:rPr>
        <w:t>безопасности и качества хлопка;</w:t>
      </w:r>
      <w:r>
        <w:br/>
      </w:r>
      <w:r>
        <w:rPr>
          <w:rFonts w:ascii="Times New Roman"/>
          <w:b w:val="false"/>
          <w:i w:val="false"/>
          <w:color w:val="000000"/>
          <w:sz w:val="28"/>
        </w:rPr>
        <w:t xml:space="preserve">
      </w:t>
      </w:r>
      <w:r>
        <w:rPr>
          <w:rFonts w:ascii="Times New Roman"/>
          <w:b w:val="false"/>
          <w:i w:val="false"/>
          <w:color w:val="000000"/>
          <w:sz w:val="28"/>
        </w:rPr>
        <w:t>за деятельностью аккредитованных испытательных лабораторий (центров);</w:t>
      </w:r>
      <w:r>
        <w:br/>
      </w:r>
      <w:r>
        <w:rPr>
          <w:rFonts w:ascii="Times New Roman"/>
          <w:b w:val="false"/>
          <w:i w:val="false"/>
          <w:color w:val="000000"/>
          <w:sz w:val="28"/>
        </w:rPr>
        <w:t xml:space="preserve">
      </w:t>
      </w:r>
      <w:r>
        <w:rPr>
          <w:rFonts w:ascii="Times New Roman"/>
          <w:b w:val="false"/>
          <w:i w:val="false"/>
          <w:color w:val="000000"/>
          <w:sz w:val="28"/>
        </w:rPr>
        <w:t>за деятельностью экспертной организации;</w:t>
      </w:r>
      <w:r>
        <w:br/>
      </w:r>
      <w:r>
        <w:rPr>
          <w:rFonts w:ascii="Times New Roman"/>
          <w:b w:val="false"/>
          <w:i w:val="false"/>
          <w:color w:val="000000"/>
          <w:sz w:val="28"/>
        </w:rPr>
        <w:t xml:space="preserve">
      </w:t>
      </w:r>
      <w:r>
        <w:rPr>
          <w:rFonts w:ascii="Times New Roman"/>
          <w:b w:val="false"/>
          <w:i w:val="false"/>
          <w:color w:val="000000"/>
          <w:sz w:val="28"/>
        </w:rPr>
        <w:t>за соблюдением экспертной организацией правил проведения экспертизы качества хлопка-волокна и выдачи паспорта качества хлопка-волокна;</w:t>
      </w:r>
      <w:r>
        <w:br/>
      </w:r>
      <w:r>
        <w:rPr>
          <w:rFonts w:ascii="Times New Roman"/>
          <w:b w:val="false"/>
          <w:i w:val="false"/>
          <w:color w:val="000000"/>
          <w:sz w:val="28"/>
        </w:rPr>
        <w:t xml:space="preserve">
      </w:t>
      </w:r>
      <w:r>
        <w:rPr>
          <w:rFonts w:ascii="Times New Roman"/>
          <w:b w:val="false"/>
          <w:i w:val="false"/>
          <w:color w:val="000000"/>
          <w:sz w:val="28"/>
        </w:rPr>
        <w:t>104) осуществление инспектирования (проверки) деятельности хлопкоперерабатывающих организаций;</w:t>
      </w:r>
      <w:r>
        <w:br/>
      </w:r>
      <w:r>
        <w:rPr>
          <w:rFonts w:ascii="Times New Roman"/>
          <w:b w:val="false"/>
          <w:i w:val="false"/>
          <w:color w:val="000000"/>
          <w:sz w:val="28"/>
        </w:rPr>
        <w:t xml:space="preserve">
      </w:t>
      </w:r>
      <w:r>
        <w:rPr>
          <w:rFonts w:ascii="Times New Roman"/>
          <w:b w:val="false"/>
          <w:i w:val="false"/>
          <w:color w:val="000000"/>
          <w:sz w:val="28"/>
        </w:rPr>
        <w:t>105) выдача обязательных для исполнения письменных предписаний об устранении выявленных нарушений законодательства Республики Казахстан о развитии хлопковой отрасли в установленные в предписании сроки;</w:t>
      </w:r>
      <w:r>
        <w:br/>
      </w:r>
      <w:r>
        <w:rPr>
          <w:rFonts w:ascii="Times New Roman"/>
          <w:b w:val="false"/>
          <w:i w:val="false"/>
          <w:color w:val="000000"/>
          <w:sz w:val="28"/>
        </w:rPr>
        <w:t xml:space="preserve">
      </w:t>
      </w:r>
      <w:r>
        <w:rPr>
          <w:rFonts w:ascii="Times New Roman"/>
          <w:b w:val="false"/>
          <w:i w:val="false"/>
          <w:color w:val="000000"/>
          <w:sz w:val="28"/>
        </w:rPr>
        <w:t>106) предъявление иска в суд о принудительной ликвидации хлопкоперерабатывающей организации;</w:t>
      </w:r>
      <w:r>
        <w:br/>
      </w:r>
      <w:r>
        <w:rPr>
          <w:rFonts w:ascii="Times New Roman"/>
          <w:b w:val="false"/>
          <w:i w:val="false"/>
          <w:color w:val="000000"/>
          <w:sz w:val="28"/>
        </w:rPr>
        <w:t xml:space="preserve">
      </w:t>
      </w:r>
      <w:r>
        <w:rPr>
          <w:rFonts w:ascii="Times New Roman"/>
          <w:b w:val="false"/>
          <w:i w:val="false"/>
          <w:color w:val="000000"/>
          <w:sz w:val="28"/>
        </w:rPr>
        <w:t>107) наложение временного запрета на отпуск хлопка при наличии оснований, предусмотренных в пункте 2 статьи 32 Закона Республики Казахстан "О развитии хлопковой отрасли";</w:t>
      </w:r>
      <w:r>
        <w:br/>
      </w:r>
      <w:r>
        <w:rPr>
          <w:rFonts w:ascii="Times New Roman"/>
          <w:b w:val="false"/>
          <w:i w:val="false"/>
          <w:color w:val="000000"/>
          <w:sz w:val="28"/>
        </w:rPr>
        <w:t xml:space="preserve">
      </w:t>
      </w:r>
      <w:r>
        <w:rPr>
          <w:rFonts w:ascii="Times New Roman"/>
          <w:b w:val="false"/>
          <w:i w:val="false"/>
          <w:color w:val="000000"/>
          <w:sz w:val="28"/>
        </w:rPr>
        <w:t>108) контроль за соблюдением хлопкоперерабатывающими организациями правил:</w:t>
      </w:r>
      <w:r>
        <w:br/>
      </w:r>
      <w:r>
        <w:rPr>
          <w:rFonts w:ascii="Times New Roman"/>
          <w:b w:val="false"/>
          <w:i w:val="false"/>
          <w:color w:val="000000"/>
          <w:sz w:val="28"/>
        </w:rPr>
        <w:t xml:space="preserve">
      </w:t>
      </w:r>
      <w:r>
        <w:rPr>
          <w:rFonts w:ascii="Times New Roman"/>
          <w:b w:val="false"/>
          <w:i w:val="false"/>
          <w:color w:val="000000"/>
          <w:sz w:val="28"/>
        </w:rPr>
        <w:t>ведения количественно-качественного учета хлопка;</w:t>
      </w:r>
      <w:r>
        <w:br/>
      </w:r>
      <w:r>
        <w:rPr>
          <w:rFonts w:ascii="Times New Roman"/>
          <w:b w:val="false"/>
          <w:i w:val="false"/>
          <w:color w:val="000000"/>
          <w:sz w:val="28"/>
        </w:rPr>
        <w:t xml:space="preserve">
      </w:t>
      </w:r>
      <w:r>
        <w:rPr>
          <w:rFonts w:ascii="Times New Roman"/>
          <w:b w:val="false"/>
          <w:i w:val="false"/>
          <w:color w:val="000000"/>
          <w:sz w:val="28"/>
        </w:rPr>
        <w:t>формирования, хранения и использования государственных ресурсов семян хлопчатника;</w:t>
      </w:r>
      <w:r>
        <w:br/>
      </w:r>
      <w:r>
        <w:rPr>
          <w:rFonts w:ascii="Times New Roman"/>
          <w:b w:val="false"/>
          <w:i w:val="false"/>
          <w:color w:val="000000"/>
          <w:sz w:val="28"/>
        </w:rPr>
        <w:t xml:space="preserve">
      </w:t>
      </w:r>
      <w:r>
        <w:rPr>
          <w:rFonts w:ascii="Times New Roman"/>
          <w:b w:val="false"/>
          <w:i w:val="false"/>
          <w:color w:val="000000"/>
          <w:sz w:val="28"/>
        </w:rPr>
        <w:t>выдачи, обращения, аннулирования и погашения хлопковых расписок;</w:t>
      </w:r>
      <w:r>
        <w:br/>
      </w:r>
      <w:r>
        <w:rPr>
          <w:rFonts w:ascii="Times New Roman"/>
          <w:b w:val="false"/>
          <w:i w:val="false"/>
          <w:color w:val="000000"/>
          <w:sz w:val="28"/>
        </w:rPr>
        <w:t xml:space="preserve">
      </w:t>
      </w:r>
      <w:r>
        <w:rPr>
          <w:rFonts w:ascii="Times New Roman"/>
          <w:b w:val="false"/>
          <w:i w:val="false"/>
          <w:color w:val="000000"/>
          <w:sz w:val="28"/>
        </w:rPr>
        <w:t>109) утверждение полугодовых планов проведения проверок;</w:t>
      </w:r>
      <w:r>
        <w:br/>
      </w:r>
      <w:r>
        <w:rPr>
          <w:rFonts w:ascii="Times New Roman"/>
          <w:b w:val="false"/>
          <w:i w:val="false"/>
          <w:color w:val="000000"/>
          <w:sz w:val="28"/>
        </w:rPr>
        <w:t xml:space="preserve">
      </w:t>
      </w:r>
      <w:r>
        <w:rPr>
          <w:rFonts w:ascii="Times New Roman"/>
          <w:b w:val="false"/>
          <w:i w:val="false"/>
          <w:color w:val="000000"/>
          <w:sz w:val="28"/>
        </w:rPr>
        <w:t>110) обеспечение формирования и управления государственными ресурсами семян хлопчатника и контроль за их количественно-качественным состоянием;</w:t>
      </w:r>
      <w:r>
        <w:br/>
      </w:r>
      <w:r>
        <w:rPr>
          <w:rFonts w:ascii="Times New Roman"/>
          <w:b w:val="false"/>
          <w:i w:val="false"/>
          <w:color w:val="000000"/>
          <w:sz w:val="28"/>
        </w:rPr>
        <w:t xml:space="preserve">
      </w:t>
      </w:r>
      <w:r>
        <w:rPr>
          <w:rFonts w:ascii="Times New Roman"/>
          <w:b w:val="false"/>
          <w:i w:val="false"/>
          <w:color w:val="000000"/>
          <w:sz w:val="28"/>
        </w:rPr>
        <w:t>111) разработка предложений и осуществление мероприятии по государственной поддержке сельскохозяйственных кооперативов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112) организация региональных выставок, ярмарок с предоставлением торговых мест сельскохозяйственным кооперативам и их членам по ассортименту выпускаемой продукции;</w:t>
      </w:r>
      <w:r>
        <w:br/>
      </w:r>
      <w:r>
        <w:rPr>
          <w:rFonts w:ascii="Times New Roman"/>
          <w:b w:val="false"/>
          <w:i w:val="false"/>
          <w:color w:val="000000"/>
          <w:sz w:val="28"/>
        </w:rPr>
        <w:t xml:space="preserve">
      </w:t>
      </w:r>
      <w:r>
        <w:rPr>
          <w:rFonts w:ascii="Times New Roman"/>
          <w:b w:val="false"/>
          <w:i w:val="false"/>
          <w:color w:val="000000"/>
          <w:sz w:val="28"/>
        </w:rPr>
        <w:t>113) предоставление на льготных условиях торговых мест на коммунальных рынках для торговли продукцией сельскохозяйственных кооперативов;</w:t>
      </w:r>
      <w:r>
        <w:br/>
      </w:r>
      <w:r>
        <w:rPr>
          <w:rFonts w:ascii="Times New Roman"/>
          <w:b w:val="false"/>
          <w:i w:val="false"/>
          <w:color w:val="000000"/>
          <w:sz w:val="28"/>
        </w:rPr>
        <w:t xml:space="preserve">
      </w:t>
      </w:r>
      <w:r>
        <w:rPr>
          <w:rFonts w:ascii="Times New Roman"/>
          <w:b w:val="false"/>
          <w:i w:val="false"/>
          <w:color w:val="000000"/>
          <w:sz w:val="28"/>
        </w:rPr>
        <w:t>114) разработка и реализация мероприятии по распространению и внедрению опыта создания и деятельности сельскохозяйственных кооперативов;</w:t>
      </w:r>
      <w:r>
        <w:br/>
      </w:r>
      <w:r>
        <w:rPr>
          <w:rFonts w:ascii="Times New Roman"/>
          <w:b w:val="false"/>
          <w:i w:val="false"/>
          <w:color w:val="000000"/>
          <w:sz w:val="28"/>
        </w:rPr>
        <w:t xml:space="preserve">
      </w:t>
      </w:r>
      <w:r>
        <w:rPr>
          <w:rFonts w:ascii="Times New Roman"/>
          <w:b w:val="false"/>
          <w:i w:val="false"/>
          <w:color w:val="000000"/>
          <w:sz w:val="28"/>
        </w:rPr>
        <w:t>115) разработка мероприятии по привлечению инвестиций и кредитов финансовых организаций для развития сельскохозяйственной кооперации, а также созданию условий для становления и развития конкурентоспособных производств, их модернизации и переходу на международные системы менеджмента качества;</w:t>
      </w:r>
      <w:r>
        <w:br/>
      </w:r>
      <w:r>
        <w:rPr>
          <w:rFonts w:ascii="Times New Roman"/>
          <w:b w:val="false"/>
          <w:i w:val="false"/>
          <w:color w:val="000000"/>
          <w:sz w:val="28"/>
        </w:rPr>
        <w:t xml:space="preserve">
      </w:t>
      </w:r>
      <w:r>
        <w:rPr>
          <w:rFonts w:ascii="Times New Roman"/>
          <w:b w:val="false"/>
          <w:i w:val="false"/>
          <w:color w:val="000000"/>
          <w:sz w:val="28"/>
        </w:rPr>
        <w:t>116) создание условий для функционирования и развития информационно-маркетинговой системы сельскохозяйственной кооперации;</w:t>
      </w:r>
      <w:r>
        <w:br/>
      </w:r>
      <w:r>
        <w:rPr>
          <w:rFonts w:ascii="Times New Roman"/>
          <w:b w:val="false"/>
          <w:i w:val="false"/>
          <w:color w:val="000000"/>
          <w:sz w:val="28"/>
        </w:rPr>
        <w:t xml:space="preserve">
      </w:t>
      </w:r>
      <w:r>
        <w:rPr>
          <w:rFonts w:ascii="Times New Roman"/>
          <w:b w:val="false"/>
          <w:i w:val="false"/>
          <w:color w:val="000000"/>
          <w:sz w:val="28"/>
        </w:rPr>
        <w:t>117) осуществление внутреннего контроля по направлениям деятельности Управления с целью повышения качества и производительности его работы;</w:t>
      </w:r>
      <w:r>
        <w:br/>
      </w:r>
      <w:r>
        <w:rPr>
          <w:rFonts w:ascii="Times New Roman"/>
          <w:b w:val="false"/>
          <w:i w:val="false"/>
          <w:color w:val="000000"/>
          <w:sz w:val="28"/>
        </w:rPr>
        <w:t xml:space="preserve">
      </w:t>
      </w:r>
      <w:r>
        <w:rPr>
          <w:rFonts w:ascii="Times New Roman"/>
          <w:b w:val="false"/>
          <w:i w:val="false"/>
          <w:color w:val="000000"/>
          <w:sz w:val="28"/>
        </w:rPr>
        <w:t>118) в пределах своей компетенции принятие мер по устранению причин и условий, способствующих совершению правонарушений;</w:t>
      </w:r>
      <w:r>
        <w:br/>
      </w:r>
      <w:r>
        <w:rPr>
          <w:rFonts w:ascii="Times New Roman"/>
          <w:b w:val="false"/>
          <w:i w:val="false"/>
          <w:color w:val="000000"/>
          <w:sz w:val="28"/>
        </w:rPr>
        <w:t xml:space="preserve">
      </w:t>
      </w:r>
      <w:r>
        <w:rPr>
          <w:rFonts w:ascii="Times New Roman"/>
          <w:b w:val="false"/>
          <w:i w:val="false"/>
          <w:color w:val="000000"/>
          <w:sz w:val="28"/>
        </w:rPr>
        <w:t>119) в пределах своей компетенции обеспечение организации правового воспитания граждан;</w:t>
      </w:r>
      <w:r>
        <w:br/>
      </w:r>
      <w:r>
        <w:rPr>
          <w:rFonts w:ascii="Times New Roman"/>
          <w:b w:val="false"/>
          <w:i w:val="false"/>
          <w:color w:val="000000"/>
          <w:sz w:val="28"/>
        </w:rPr>
        <w:t xml:space="preserve">
      </w:t>
      </w:r>
      <w:r>
        <w:rPr>
          <w:rFonts w:ascii="Times New Roman"/>
          <w:b w:val="false"/>
          <w:i w:val="false"/>
          <w:color w:val="000000"/>
          <w:sz w:val="28"/>
        </w:rPr>
        <w:t>120) в пределах своей компетенции реализация мероприятий в сфере мобилизационной подготовки и мобилизации;</w:t>
      </w:r>
      <w:r>
        <w:br/>
      </w:r>
      <w:r>
        <w:rPr>
          <w:rFonts w:ascii="Times New Roman"/>
          <w:b w:val="false"/>
          <w:i w:val="false"/>
          <w:color w:val="000000"/>
          <w:sz w:val="28"/>
        </w:rPr>
        <w:t xml:space="preserve">
      </w:t>
      </w:r>
      <w:r>
        <w:rPr>
          <w:rFonts w:ascii="Times New Roman"/>
          <w:b w:val="false"/>
          <w:i w:val="false"/>
          <w:color w:val="000000"/>
          <w:sz w:val="28"/>
        </w:rPr>
        <w:t>121) осуществление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9 - утратило силу постановлением акимата Кызылординской области от 19.05.2016 </w:t>
      </w:r>
      <w:r>
        <w:rPr>
          <w:rFonts w:ascii="Times New Roman"/>
          <w:b w:val="false"/>
          <w:i w:val="false"/>
          <w:color w:val="000000"/>
          <w:sz w:val="28"/>
        </w:rPr>
        <w:t>№ 461</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w:t>
      </w:r>
      <w:r>
        <w:rPr>
          <w:rFonts w:ascii="Times New Roman"/>
          <w:b w:val="false"/>
          <w:i w:val="false"/>
          <w:color w:val="000000"/>
          <w:sz w:val="28"/>
        </w:rPr>
        <w:t xml:space="preserve">10. В постановление акимата Кызылодинской области от 6 февраля 2015 года </w:t>
      </w:r>
      <w:r>
        <w:rPr>
          <w:rFonts w:ascii="Times New Roman"/>
          <w:b w:val="false"/>
          <w:i w:val="false"/>
          <w:color w:val="000000"/>
          <w:sz w:val="28"/>
        </w:rPr>
        <w:t>№ 846</w:t>
      </w:r>
      <w:r>
        <w:rPr>
          <w:rFonts w:ascii="Times New Roman"/>
          <w:b w:val="false"/>
          <w:i w:val="false"/>
          <w:color w:val="000000"/>
          <w:sz w:val="28"/>
        </w:rPr>
        <w:t xml:space="preserve"> "Об утверждении Положения государственного учреждения "Управление образования Кызылординской области" (зарегистрировано в Реестре государственной регистрации нормативных правовых актов за номером 4898, опубликовано 14 марта 2015 года в областных газетах "Сыр бойы" и "Кызылординские вести") внести следующее изменение:</w:t>
      </w:r>
      <w:r>
        <w:br/>
      </w:r>
      <w:r>
        <w:rPr>
          <w:rFonts w:ascii="Times New Roman"/>
          <w:b w:val="false"/>
          <w:i w:val="false"/>
          <w:color w:val="000000"/>
          <w:sz w:val="28"/>
        </w:rPr>
        <w:t xml:space="preserve">
      </w:t>
      </w:r>
      <w:r>
        <w:rPr>
          <w:rFonts w:ascii="Times New Roman"/>
          <w:b w:val="false"/>
          <w:i w:val="false"/>
          <w:color w:val="000000"/>
          <w:sz w:val="28"/>
        </w:rPr>
        <w:t>в Положении государственного учреждения "Управление образования Кызылординской области", утвержденным указанным постановлением: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"15. Функции:</w:t>
      </w:r>
      <w:r>
        <w:br/>
      </w:r>
      <w:r>
        <w:rPr>
          <w:rFonts w:ascii="Times New Roman"/>
          <w:b w:val="false"/>
          <w:i w:val="false"/>
          <w:color w:val="000000"/>
          <w:sz w:val="28"/>
        </w:rPr>
        <w:t xml:space="preserve">
      </w:t>
      </w:r>
      <w:r>
        <w:rPr>
          <w:rFonts w:ascii="Times New Roman"/>
          <w:b w:val="false"/>
          <w:i w:val="false"/>
          <w:color w:val="000000"/>
          <w:sz w:val="28"/>
        </w:rPr>
        <w:t>1) реализует государственную политику в области образования;</w:t>
      </w:r>
      <w:r>
        <w:br/>
      </w:r>
      <w:r>
        <w:rPr>
          <w:rFonts w:ascii="Times New Roman"/>
          <w:b w:val="false"/>
          <w:i w:val="false"/>
          <w:color w:val="000000"/>
          <w:sz w:val="28"/>
        </w:rPr>
        <w:t xml:space="preserve">
      </w:t>
      </w:r>
      <w:r>
        <w:rPr>
          <w:rFonts w:ascii="Times New Roman"/>
          <w:b w:val="false"/>
          <w:i w:val="false"/>
          <w:color w:val="000000"/>
          <w:sz w:val="28"/>
        </w:rPr>
        <w:t xml:space="preserve">2) обеспечивает предоставление технического и профессионального, послесреднего образования; </w:t>
      </w:r>
      <w:r>
        <w:br/>
      </w:r>
      <w:r>
        <w:rPr>
          <w:rFonts w:ascii="Times New Roman"/>
          <w:b w:val="false"/>
          <w:i w:val="false"/>
          <w:color w:val="000000"/>
          <w:sz w:val="28"/>
        </w:rPr>
        <w:t xml:space="preserve">
      </w:t>
      </w:r>
      <w:r>
        <w:rPr>
          <w:rFonts w:ascii="Times New Roman"/>
          <w:b w:val="false"/>
          <w:i w:val="false"/>
          <w:color w:val="000000"/>
          <w:sz w:val="28"/>
        </w:rPr>
        <w:t>3) обеспечивает обучение детей по специальным учебным программам;</w:t>
      </w:r>
      <w:r>
        <w:br/>
      </w:r>
      <w:r>
        <w:rPr>
          <w:rFonts w:ascii="Times New Roman"/>
          <w:b w:val="false"/>
          <w:i w:val="false"/>
          <w:color w:val="000000"/>
          <w:sz w:val="28"/>
        </w:rPr>
        <w:t xml:space="preserve">
      </w:t>
      </w:r>
      <w:r>
        <w:rPr>
          <w:rFonts w:ascii="Times New Roman"/>
          <w:b w:val="false"/>
          <w:i w:val="false"/>
          <w:color w:val="000000"/>
          <w:sz w:val="28"/>
        </w:rPr>
        <w:t>4) обеспечивает обучение одаренных детей в специализированных организациях образования;</w:t>
      </w:r>
      <w:r>
        <w:br/>
      </w:r>
      <w:r>
        <w:rPr>
          <w:rFonts w:ascii="Times New Roman"/>
          <w:b w:val="false"/>
          <w:i w:val="false"/>
          <w:color w:val="000000"/>
          <w:sz w:val="28"/>
        </w:rPr>
        <w:t xml:space="preserve">
      </w:t>
      </w:r>
      <w:r>
        <w:rPr>
          <w:rFonts w:ascii="Times New Roman"/>
          <w:b w:val="false"/>
          <w:i w:val="false"/>
          <w:color w:val="000000"/>
          <w:sz w:val="28"/>
        </w:rPr>
        <w:t>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r>
        <w:br/>
      </w:r>
      <w:r>
        <w:rPr>
          <w:rFonts w:ascii="Times New Roman"/>
          <w:b w:val="false"/>
          <w:i w:val="false"/>
          <w:color w:val="000000"/>
          <w:sz w:val="28"/>
        </w:rPr>
        <w:t xml:space="preserve">
      </w:t>
      </w:r>
      <w:r>
        <w:rPr>
          <w:rFonts w:ascii="Times New Roman"/>
          <w:b w:val="false"/>
          <w:i w:val="false"/>
          <w:color w:val="000000"/>
          <w:sz w:val="28"/>
        </w:rPr>
        <w:t xml:space="preserve">6) разрабатывает государственный образовательный заказ на подготовку специалистов с техническим и профессиональным, послесредним образованием и вносит на утверждение акимата области; </w:t>
      </w:r>
      <w:r>
        <w:br/>
      </w:r>
      <w:r>
        <w:rPr>
          <w:rFonts w:ascii="Times New Roman"/>
          <w:b w:val="false"/>
          <w:i w:val="false"/>
          <w:color w:val="000000"/>
          <w:sz w:val="28"/>
        </w:rPr>
        <w:t xml:space="preserve">
      </w:t>
      </w:r>
      <w:r>
        <w:rPr>
          <w:rFonts w:ascii="Times New Roman"/>
          <w:b w:val="false"/>
          <w:i w:val="false"/>
          <w:color w:val="000000"/>
          <w:sz w:val="28"/>
        </w:rPr>
        <w:t>7) размещает государственный образовательный заказ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организует участие обучающихся в едином национальном тестировании; </w:t>
      </w:r>
      <w:r>
        <w:br/>
      </w:r>
      <w:r>
        <w:rPr>
          <w:rFonts w:ascii="Times New Roman"/>
          <w:b w:val="false"/>
          <w:i w:val="false"/>
          <w:color w:val="000000"/>
          <w:sz w:val="28"/>
        </w:rPr>
        <w:t xml:space="preserve">
      </w:t>
      </w:r>
      <w:r>
        <w:rPr>
          <w:rFonts w:ascii="Times New Roman"/>
          <w:b w:val="false"/>
          <w:i w:val="false"/>
          <w:color w:val="000000"/>
          <w:sz w:val="28"/>
        </w:rPr>
        <w:t>9)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w:t>
      </w:r>
      <w:r>
        <w:br/>
      </w:r>
      <w:r>
        <w:rPr>
          <w:rFonts w:ascii="Times New Roman"/>
          <w:b w:val="false"/>
          <w:i w:val="false"/>
          <w:color w:val="000000"/>
          <w:sz w:val="28"/>
        </w:rPr>
        <w:t xml:space="preserve">
      </w:t>
      </w:r>
      <w:r>
        <w:rPr>
          <w:rFonts w:ascii="Times New Roman"/>
          <w:b w:val="false"/>
          <w:i w:val="false"/>
          <w:color w:val="000000"/>
          <w:sz w:val="28"/>
        </w:rPr>
        <w:t>10) направляет средства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одного процента от бюджетных средств, выделяемых на текущее содержание общеобразовательных школ;</w:t>
      </w:r>
      <w:r>
        <w:br/>
      </w:r>
      <w:r>
        <w:rPr>
          <w:rFonts w:ascii="Times New Roman"/>
          <w:b w:val="false"/>
          <w:i w:val="false"/>
          <w:color w:val="000000"/>
          <w:sz w:val="28"/>
        </w:rPr>
        <w:t xml:space="preserve">
      </w:t>
      </w:r>
      <w:r>
        <w:rPr>
          <w:rFonts w:ascii="Times New Roman"/>
          <w:b w:val="false"/>
          <w:i w:val="false"/>
          <w:color w:val="000000"/>
          <w:sz w:val="28"/>
        </w:rPr>
        <w:t>11)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r>
        <w:br/>
      </w:r>
      <w:r>
        <w:rPr>
          <w:rFonts w:ascii="Times New Roman"/>
          <w:b w:val="false"/>
          <w:i w:val="false"/>
          <w:color w:val="000000"/>
          <w:sz w:val="28"/>
        </w:rPr>
        <w:t xml:space="preserve">
      </w:t>
      </w:r>
      <w:r>
        <w:rPr>
          <w:rFonts w:ascii="Times New Roman"/>
          <w:b w:val="false"/>
          <w:i w:val="false"/>
          <w:color w:val="000000"/>
          <w:sz w:val="28"/>
        </w:rPr>
        <w:t>12)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областного масштаба;</w:t>
      </w:r>
      <w:r>
        <w:br/>
      </w:r>
      <w:r>
        <w:rPr>
          <w:rFonts w:ascii="Times New Roman"/>
          <w:b w:val="false"/>
          <w:i w:val="false"/>
          <w:color w:val="000000"/>
          <w:sz w:val="28"/>
        </w:rPr>
        <w:t xml:space="preserve">
      </w:t>
      </w:r>
      <w:r>
        <w:rPr>
          <w:rFonts w:ascii="Times New Roman"/>
          <w:b w:val="false"/>
          <w:i w:val="false"/>
          <w:color w:val="000000"/>
          <w:sz w:val="28"/>
        </w:rPr>
        <w:t xml:space="preserve">13) обеспечивает дополнительное образование детей, осуществляемое на областном уровне; </w:t>
      </w:r>
      <w:r>
        <w:br/>
      </w:r>
      <w:r>
        <w:rPr>
          <w:rFonts w:ascii="Times New Roman"/>
          <w:b w:val="false"/>
          <w:i w:val="false"/>
          <w:color w:val="000000"/>
          <w:sz w:val="28"/>
        </w:rPr>
        <w:t xml:space="preserve">
      </w:t>
      </w:r>
      <w:r>
        <w:rPr>
          <w:rFonts w:ascii="Times New Roman"/>
          <w:b w:val="false"/>
          <w:i w:val="false"/>
          <w:color w:val="000000"/>
          <w:sz w:val="28"/>
        </w:rPr>
        <w:t>14) организует переподготовку кадров и повышение квалификации работников государственных организаций образования, финансируемых за счет бюджетных средств;</w:t>
      </w:r>
      <w:r>
        <w:br/>
      </w:r>
      <w:r>
        <w:rPr>
          <w:rFonts w:ascii="Times New Roman"/>
          <w:b w:val="false"/>
          <w:i w:val="false"/>
          <w:color w:val="000000"/>
          <w:sz w:val="28"/>
        </w:rPr>
        <w:t xml:space="preserve">
      </w:t>
      </w:r>
      <w:r>
        <w:rPr>
          <w:rFonts w:ascii="Times New Roman"/>
          <w:b w:val="false"/>
          <w:i w:val="false"/>
          <w:color w:val="000000"/>
          <w:sz w:val="28"/>
        </w:rPr>
        <w:t xml:space="preserve">15) обеспечивает реабилитацию и социальную адаптацию детей и подростков с проблемами в развитии; </w:t>
      </w:r>
      <w:r>
        <w:br/>
      </w:r>
      <w:r>
        <w:rPr>
          <w:rFonts w:ascii="Times New Roman"/>
          <w:b w:val="false"/>
          <w:i w:val="false"/>
          <w:color w:val="000000"/>
          <w:sz w:val="28"/>
        </w:rPr>
        <w:t xml:space="preserve">
      </w:t>
      </w:r>
      <w:r>
        <w:rPr>
          <w:rFonts w:ascii="Times New Roman"/>
          <w:b w:val="false"/>
          <w:i w:val="false"/>
          <w:color w:val="000000"/>
          <w:sz w:val="28"/>
        </w:rPr>
        <w:t>16) осуществляет в установленном порядке государственное обеспечение детей-сирот, детей, оставшихся без попечения родителей;</w:t>
      </w:r>
      <w:r>
        <w:br/>
      </w:r>
      <w:r>
        <w:rPr>
          <w:rFonts w:ascii="Times New Roman"/>
          <w:b w:val="false"/>
          <w:i w:val="false"/>
          <w:color w:val="000000"/>
          <w:sz w:val="28"/>
        </w:rPr>
        <w:t xml:space="preserve">
      </w:t>
      </w:r>
      <w:r>
        <w:rPr>
          <w:rFonts w:ascii="Times New Roman"/>
          <w:b w:val="false"/>
          <w:i w:val="false"/>
          <w:color w:val="000000"/>
          <w:sz w:val="28"/>
        </w:rPr>
        <w:t xml:space="preserve">17) организует бесплатное и льготное питание отдельных категорий обучающихся в порядке, предусмотренном законодательством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18) содействует трудоустройству лиц, окончивших на основе государственного образовательного заказа организации образования, реализующие профессиональные учебные программы технического и профессионального, послесреднего образования;</w:t>
      </w:r>
      <w:r>
        <w:br/>
      </w:r>
      <w:r>
        <w:rPr>
          <w:rFonts w:ascii="Times New Roman"/>
          <w:b w:val="false"/>
          <w:i w:val="false"/>
          <w:color w:val="000000"/>
          <w:sz w:val="28"/>
        </w:rPr>
        <w:t xml:space="preserve">
      </w:t>
      </w:r>
      <w:r>
        <w:rPr>
          <w:rFonts w:ascii="Times New Roman"/>
          <w:b w:val="false"/>
          <w:i w:val="false"/>
          <w:color w:val="000000"/>
          <w:sz w:val="28"/>
        </w:rPr>
        <w:t>19)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w:t>
      </w:r>
      <w:r>
        <w:br/>
      </w:r>
      <w:r>
        <w:rPr>
          <w:rFonts w:ascii="Times New Roman"/>
          <w:b w:val="false"/>
          <w:i w:val="false"/>
          <w:color w:val="000000"/>
          <w:sz w:val="28"/>
        </w:rPr>
        <w:t xml:space="preserve">
      </w:t>
      </w:r>
      <w:r>
        <w:rPr>
          <w:rFonts w:ascii="Times New Roman"/>
          <w:b w:val="false"/>
          <w:i w:val="false"/>
          <w:color w:val="000000"/>
          <w:sz w:val="28"/>
        </w:rPr>
        <w:t>20) вносит предложения в маслихат о льготном проезде обучающихся на общественном транспорте;</w:t>
      </w:r>
      <w:r>
        <w:br/>
      </w:r>
      <w:r>
        <w:rPr>
          <w:rFonts w:ascii="Times New Roman"/>
          <w:b w:val="false"/>
          <w:i w:val="false"/>
          <w:color w:val="000000"/>
          <w:sz w:val="28"/>
        </w:rPr>
        <w:t xml:space="preserve">
      </w:t>
      </w:r>
      <w:r>
        <w:rPr>
          <w:rFonts w:ascii="Times New Roman"/>
          <w:b w:val="false"/>
          <w:i w:val="false"/>
          <w:color w:val="000000"/>
          <w:sz w:val="28"/>
        </w:rPr>
        <w:t>21) осуществляет образовательный мониторинг;</w:t>
      </w:r>
      <w:r>
        <w:br/>
      </w:r>
      <w:r>
        <w:rPr>
          <w:rFonts w:ascii="Times New Roman"/>
          <w:b w:val="false"/>
          <w:i w:val="false"/>
          <w:color w:val="000000"/>
          <w:sz w:val="28"/>
        </w:rPr>
        <w:t xml:space="preserve">
      </w:t>
      </w:r>
      <w:r>
        <w:rPr>
          <w:rFonts w:ascii="Times New Roman"/>
          <w:b w:val="false"/>
          <w:i w:val="false"/>
          <w:color w:val="000000"/>
          <w:sz w:val="28"/>
        </w:rPr>
        <w:t xml:space="preserve">22) обеспечивает функционирование Центров адаптации несовершеннолетних; </w:t>
      </w:r>
      <w:r>
        <w:br/>
      </w:r>
      <w:r>
        <w:rPr>
          <w:rFonts w:ascii="Times New Roman"/>
          <w:b w:val="false"/>
          <w:i w:val="false"/>
          <w:color w:val="000000"/>
          <w:sz w:val="28"/>
        </w:rPr>
        <w:t xml:space="preserve">
      </w:t>
      </w:r>
      <w:r>
        <w:rPr>
          <w:rFonts w:ascii="Times New Roman"/>
          <w:b w:val="false"/>
          <w:i w:val="false"/>
          <w:color w:val="000000"/>
          <w:sz w:val="28"/>
        </w:rPr>
        <w:t>23) обеспечивает условия лицам, содержащимся в Центрах адаптации несовершеннолетних;</w:t>
      </w:r>
      <w:r>
        <w:br/>
      </w:r>
      <w:r>
        <w:rPr>
          <w:rFonts w:ascii="Times New Roman"/>
          <w:b w:val="false"/>
          <w:i w:val="false"/>
          <w:color w:val="000000"/>
          <w:sz w:val="28"/>
        </w:rPr>
        <w:t xml:space="preserve">
      </w:t>
      </w:r>
      <w:r>
        <w:rPr>
          <w:rFonts w:ascii="Times New Roman"/>
          <w:b w:val="false"/>
          <w:i w:val="false"/>
          <w:color w:val="000000"/>
          <w:sz w:val="28"/>
        </w:rPr>
        <w:t>24) оказывает содействие попечительским советам;</w:t>
      </w:r>
      <w:r>
        <w:br/>
      </w:r>
      <w:r>
        <w:rPr>
          <w:rFonts w:ascii="Times New Roman"/>
          <w:b w:val="false"/>
          <w:i w:val="false"/>
          <w:color w:val="000000"/>
          <w:sz w:val="28"/>
        </w:rPr>
        <w:t xml:space="preserve">
      </w:t>
      </w:r>
      <w:r>
        <w:rPr>
          <w:rFonts w:ascii="Times New Roman"/>
          <w:b w:val="false"/>
          <w:i w:val="false"/>
          <w:color w:val="000000"/>
          <w:sz w:val="28"/>
        </w:rPr>
        <w:t>25) организует кадровое обеспечение государственных организаций образования;</w:t>
      </w:r>
      <w:r>
        <w:br/>
      </w:r>
      <w:r>
        <w:rPr>
          <w:rFonts w:ascii="Times New Roman"/>
          <w:b w:val="false"/>
          <w:i w:val="false"/>
          <w:color w:val="000000"/>
          <w:sz w:val="28"/>
        </w:rPr>
        <w:t xml:space="preserve">
      </w:t>
      </w:r>
      <w:r>
        <w:rPr>
          <w:rFonts w:ascii="Times New Roman"/>
          <w:b w:val="false"/>
          <w:i w:val="false"/>
          <w:color w:val="000000"/>
          <w:sz w:val="28"/>
        </w:rPr>
        <w:t>26) выплачивает победителям конкурса – государственным учреждениям среднего образования грант "Лучшая организация среднего образования";</w:t>
      </w:r>
      <w:r>
        <w:br/>
      </w:r>
      <w:r>
        <w:rPr>
          <w:rFonts w:ascii="Times New Roman"/>
          <w:b w:val="false"/>
          <w:i w:val="false"/>
          <w:color w:val="000000"/>
          <w:sz w:val="28"/>
        </w:rPr>
        <w:t xml:space="preserve">
      </w:t>
      </w:r>
      <w:r>
        <w:rPr>
          <w:rFonts w:ascii="Times New Roman"/>
          <w:b w:val="false"/>
          <w:i w:val="false"/>
          <w:color w:val="000000"/>
          <w:sz w:val="28"/>
        </w:rPr>
        <w:t>27) выдает разрешение на обучение в форме экстерната в организациях образования, реализующих специализированные и специальные общеобразовательные учебные программы;</w:t>
      </w:r>
      <w:r>
        <w:br/>
      </w:r>
      <w:r>
        <w:rPr>
          <w:rFonts w:ascii="Times New Roman"/>
          <w:b w:val="false"/>
          <w:i w:val="false"/>
          <w:color w:val="000000"/>
          <w:sz w:val="28"/>
        </w:rPr>
        <w:t xml:space="preserve">
      </w:t>
      </w:r>
      <w:r>
        <w:rPr>
          <w:rFonts w:ascii="Times New Roman"/>
          <w:b w:val="false"/>
          <w:i w:val="false"/>
          <w:color w:val="000000"/>
          <w:sz w:val="28"/>
        </w:rPr>
        <w:t>28) обеспечивает материально-техническую базу методических кабинетов областного уровня;</w:t>
      </w:r>
      <w:r>
        <w:br/>
      </w:r>
      <w:r>
        <w:rPr>
          <w:rFonts w:ascii="Times New Roman"/>
          <w:b w:val="false"/>
          <w:i w:val="false"/>
          <w:color w:val="000000"/>
          <w:sz w:val="28"/>
        </w:rPr>
        <w:t xml:space="preserve">
      </w:t>
      </w:r>
      <w:r>
        <w:rPr>
          <w:rFonts w:ascii="Times New Roman"/>
          <w:b w:val="false"/>
          <w:i w:val="false"/>
          <w:color w:val="000000"/>
          <w:sz w:val="28"/>
        </w:rPr>
        <w:t>29) разрабатывает правила деятельности психологической службы в организациях среднего образования и вносит на утверждение акимата области;</w:t>
      </w:r>
      <w:r>
        <w:br/>
      </w:r>
      <w:r>
        <w:rPr>
          <w:rFonts w:ascii="Times New Roman"/>
          <w:b w:val="false"/>
          <w:i w:val="false"/>
          <w:color w:val="000000"/>
          <w:sz w:val="28"/>
        </w:rPr>
        <w:t xml:space="preserve">
      </w:t>
      </w:r>
      <w:r>
        <w:rPr>
          <w:rFonts w:ascii="Times New Roman"/>
          <w:b w:val="false"/>
          <w:i w:val="false"/>
          <w:color w:val="000000"/>
          <w:sz w:val="28"/>
        </w:rPr>
        <w:t>30) разрабатывает образец типовых правил внутреннего распорядка организаций образования и вносит на утверждение акимата области проект;</w:t>
      </w:r>
      <w:r>
        <w:br/>
      </w:r>
      <w:r>
        <w:rPr>
          <w:rFonts w:ascii="Times New Roman"/>
          <w:b w:val="false"/>
          <w:i w:val="false"/>
          <w:color w:val="000000"/>
          <w:sz w:val="28"/>
        </w:rPr>
        <w:t xml:space="preserve">
      </w:t>
      </w:r>
      <w:r>
        <w:rPr>
          <w:rFonts w:ascii="Times New Roman"/>
          <w:b w:val="false"/>
          <w:i w:val="false"/>
          <w:color w:val="000000"/>
          <w:sz w:val="28"/>
        </w:rPr>
        <w:t>31) участвует в формировании социальной инфраструктуры для детей;</w:t>
      </w:r>
      <w:r>
        <w:br/>
      </w:r>
      <w:r>
        <w:rPr>
          <w:rFonts w:ascii="Times New Roman"/>
          <w:b w:val="false"/>
          <w:i w:val="false"/>
          <w:color w:val="000000"/>
          <w:sz w:val="28"/>
        </w:rPr>
        <w:t xml:space="preserve">
      </w:t>
      </w:r>
      <w:r>
        <w:rPr>
          <w:rFonts w:ascii="Times New Roman"/>
          <w:b w:val="false"/>
          <w:i w:val="false"/>
          <w:color w:val="000000"/>
          <w:sz w:val="28"/>
        </w:rPr>
        <w:t xml:space="preserve">32) определяет порядок информирования и проведения консультаций, осуществления мероприятий по защите прав и законных интересов ребенка; </w:t>
      </w:r>
      <w:r>
        <w:br/>
      </w:r>
      <w:r>
        <w:rPr>
          <w:rFonts w:ascii="Times New Roman"/>
          <w:b w:val="false"/>
          <w:i w:val="false"/>
          <w:color w:val="000000"/>
          <w:sz w:val="28"/>
        </w:rPr>
        <w:t xml:space="preserve">
      </w:t>
      </w:r>
      <w:r>
        <w:rPr>
          <w:rFonts w:ascii="Times New Roman"/>
          <w:b w:val="false"/>
          <w:i w:val="false"/>
          <w:color w:val="000000"/>
          <w:sz w:val="28"/>
        </w:rPr>
        <w:t xml:space="preserve">33) осуществляет мероприятия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 </w:t>
      </w:r>
      <w:r>
        <w:br/>
      </w:r>
      <w:r>
        <w:rPr>
          <w:rFonts w:ascii="Times New Roman"/>
          <w:b w:val="false"/>
          <w:i w:val="false"/>
          <w:color w:val="000000"/>
          <w:sz w:val="28"/>
        </w:rPr>
        <w:t xml:space="preserve">
      </w:t>
      </w:r>
      <w:r>
        <w:rPr>
          <w:rFonts w:ascii="Times New Roman"/>
          <w:b w:val="false"/>
          <w:i w:val="false"/>
          <w:color w:val="000000"/>
          <w:sz w:val="28"/>
        </w:rPr>
        <w:t>34) осуществляет в установленном порядке обязательное трудоустройство и обеспечение жильем детей-сирот, детей, оставшихся без попечения родителей;</w:t>
      </w:r>
      <w:r>
        <w:br/>
      </w:r>
      <w:r>
        <w:rPr>
          <w:rFonts w:ascii="Times New Roman"/>
          <w:b w:val="false"/>
          <w:i w:val="false"/>
          <w:color w:val="000000"/>
          <w:sz w:val="28"/>
        </w:rPr>
        <w:t xml:space="preserve">
      </w:t>
      </w:r>
      <w:r>
        <w:rPr>
          <w:rFonts w:ascii="Times New Roman"/>
          <w:b w:val="false"/>
          <w:i w:val="false"/>
          <w:color w:val="000000"/>
          <w:sz w:val="28"/>
        </w:rPr>
        <w:t>35) в пределах своей компетенции реализует мероприятия в сфере мобилизационной подготовки и мобилизации.</w:t>
      </w:r>
      <w:r>
        <w:br/>
      </w:r>
      <w:r>
        <w:rPr>
          <w:rFonts w:ascii="Times New Roman"/>
          <w:b w:val="false"/>
          <w:i w:val="false"/>
          <w:color w:val="000000"/>
          <w:sz w:val="28"/>
        </w:rPr>
        <w:t xml:space="preserve">
      </w:t>
      </w:r>
      <w:r>
        <w:rPr>
          <w:rFonts w:ascii="Times New Roman"/>
          <w:b w:val="false"/>
          <w:i w:val="false"/>
          <w:color w:val="000000"/>
          <w:sz w:val="28"/>
        </w:rPr>
        <w:t>36) создает,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а также детские юношеские спортивные школы;</w:t>
      </w:r>
      <w:r>
        <w:br/>
      </w:r>
      <w:r>
        <w:rPr>
          <w:rFonts w:ascii="Times New Roman"/>
          <w:b w:val="false"/>
          <w:i w:val="false"/>
          <w:color w:val="000000"/>
          <w:sz w:val="28"/>
        </w:rPr>
        <w:t xml:space="preserve">
      </w:t>
      </w:r>
      <w:r>
        <w:rPr>
          <w:rFonts w:ascii="Times New Roman"/>
          <w:b w:val="false"/>
          <w:i w:val="false"/>
          <w:color w:val="000000"/>
          <w:sz w:val="28"/>
        </w:rPr>
        <w:t>37) обеспечивает обследование психического здоровья детей и подростков и оказание психолого-медико-педагогической консультативной помощи;</w:t>
      </w:r>
      <w:r>
        <w:br/>
      </w:r>
      <w:r>
        <w:rPr>
          <w:rFonts w:ascii="Times New Roman"/>
          <w:b w:val="false"/>
          <w:i w:val="false"/>
          <w:color w:val="000000"/>
          <w:sz w:val="28"/>
        </w:rPr>
        <w:t xml:space="preserve">
      </w:t>
      </w:r>
      <w:r>
        <w:rPr>
          <w:rFonts w:ascii="Times New Roman"/>
          <w:b w:val="false"/>
          <w:i w:val="false"/>
          <w:color w:val="000000"/>
          <w:sz w:val="28"/>
        </w:rPr>
        <w:t>38) обеспечивает организацию подготовки квалифицированных рабочих кадров и специалистов среднего звена по дуальному обучению;</w:t>
      </w:r>
      <w:r>
        <w:br/>
      </w:r>
      <w:r>
        <w:rPr>
          <w:rFonts w:ascii="Times New Roman"/>
          <w:b w:val="false"/>
          <w:i w:val="false"/>
          <w:color w:val="000000"/>
          <w:sz w:val="28"/>
        </w:rPr>
        <w:t xml:space="preserve">
      </w:t>
      </w:r>
      <w:r>
        <w:rPr>
          <w:rFonts w:ascii="Times New Roman"/>
          <w:b w:val="false"/>
          <w:i w:val="false"/>
          <w:color w:val="000000"/>
          <w:sz w:val="28"/>
        </w:rPr>
        <w:t>39) принимает меры по устранению причин и условий, способствующих совершению правонарушений;</w:t>
      </w:r>
      <w:r>
        <w:br/>
      </w:r>
      <w:r>
        <w:rPr>
          <w:rFonts w:ascii="Times New Roman"/>
          <w:b w:val="false"/>
          <w:i w:val="false"/>
          <w:color w:val="000000"/>
          <w:sz w:val="28"/>
        </w:rPr>
        <w:t xml:space="preserve">
      </w:t>
      </w:r>
      <w:r>
        <w:rPr>
          <w:rFonts w:ascii="Times New Roman"/>
          <w:b w:val="false"/>
          <w:i w:val="false"/>
          <w:color w:val="000000"/>
          <w:sz w:val="28"/>
        </w:rPr>
        <w:t xml:space="preserve">40) обеспечивает организацию правового воспитания граждан; </w:t>
      </w:r>
      <w:r>
        <w:br/>
      </w:r>
      <w:r>
        <w:rPr>
          <w:rFonts w:ascii="Times New Roman"/>
          <w:b w:val="false"/>
          <w:i w:val="false"/>
          <w:color w:val="000000"/>
          <w:sz w:val="28"/>
        </w:rPr>
        <w:t xml:space="preserve">
      </w:t>
      </w:r>
      <w:r>
        <w:rPr>
          <w:rFonts w:ascii="Times New Roman"/>
          <w:b w:val="false"/>
          <w:i w:val="false"/>
          <w:color w:val="000000"/>
          <w:sz w:val="28"/>
        </w:rPr>
        <w:t>41)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10 - утратило силу постановлением акимата Кызылординской области от 19.05.2016 </w:t>
      </w:r>
      <w:r>
        <w:rPr>
          <w:rFonts w:ascii="Times New Roman"/>
          <w:b w:val="false"/>
          <w:i w:val="false"/>
          <w:color w:val="000000"/>
          <w:sz w:val="28"/>
        </w:rPr>
        <w:t>№ 461</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w:t>
      </w:r>
      <w:r>
        <w:rPr>
          <w:rFonts w:ascii="Times New Roman"/>
          <w:b w:val="false"/>
          <w:i w:val="false"/>
          <w:color w:val="000000"/>
          <w:sz w:val="28"/>
        </w:rPr>
        <w:t xml:space="preserve">11. В постановление акимата Кызылординской области от 10 ноября 2014 года </w:t>
      </w:r>
      <w:r>
        <w:rPr>
          <w:rFonts w:ascii="Times New Roman"/>
          <w:b w:val="false"/>
          <w:i w:val="false"/>
          <w:color w:val="000000"/>
          <w:sz w:val="28"/>
        </w:rPr>
        <w:t>№ 756</w:t>
      </w:r>
      <w:r>
        <w:rPr>
          <w:rFonts w:ascii="Times New Roman"/>
          <w:b w:val="false"/>
          <w:i w:val="false"/>
          <w:color w:val="000000"/>
          <w:sz w:val="28"/>
        </w:rPr>
        <w:t xml:space="preserve"> "Об утверждении Положения государственного учреждения "Управление финансов Кызылординской области" (зарегистрировано в Реестре государственной регистрации нормативных правовых актов за номером 4790, опубликовано 15 ноября 2014 года в областных газетах "Сыр бойы" и Кызылординские вести") внести следующие изменения:</w:t>
      </w:r>
      <w:r>
        <w:br/>
      </w:r>
      <w:r>
        <w:rPr>
          <w:rFonts w:ascii="Times New Roman"/>
          <w:b w:val="false"/>
          <w:i w:val="false"/>
          <w:color w:val="000000"/>
          <w:sz w:val="28"/>
        </w:rPr>
        <w:t xml:space="preserve">
      </w:t>
      </w:r>
      <w:r>
        <w:rPr>
          <w:rFonts w:ascii="Times New Roman"/>
          <w:b w:val="false"/>
          <w:i w:val="false"/>
          <w:color w:val="000000"/>
          <w:sz w:val="28"/>
        </w:rPr>
        <w:t>в положении государственного учреждения "Управления финансов Кызылординской области",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 Государственное учреждение "Управление финансов Кызылординской области" (далее - Управление) является государственным органом Республики Казахстан, уполномоченным акиматом Кызылординской области на осуществление функций по организации исполнения областного бюджета и координации деятельности администраторов областных бюджетных программ по исполнению областного бюджета, в сфере бухгалтерского учҰта, бюджетного учета и бюджетной отчетности по исполнению областного бюджета, а также функций по управлению областным коммунальным имуществом.</w:t>
      </w:r>
      <w:r>
        <w:br/>
      </w:r>
      <w:r>
        <w:rPr>
          <w:rFonts w:ascii="Times New Roman"/>
          <w:b w:val="false"/>
          <w:i w:val="false"/>
          <w:color w:val="000000"/>
          <w:sz w:val="28"/>
        </w:rPr>
        <w:t xml:space="preserve">
      </w:t>
      </w:r>
      <w:r>
        <w:rPr>
          <w:rFonts w:ascii="Times New Roman"/>
          <w:b w:val="false"/>
          <w:i w:val="false"/>
          <w:color w:val="000000"/>
          <w:sz w:val="28"/>
        </w:rPr>
        <w:t>Управление не имеет ведомств."</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организует исполнение областного бюджета и координирует деятельность администраторов областных бюджетных программ по исполнению областного бюджета;</w:t>
      </w:r>
      <w:r>
        <w:br/>
      </w:r>
      <w:r>
        <w:rPr>
          <w:rFonts w:ascii="Times New Roman"/>
          <w:b w:val="false"/>
          <w:i w:val="false"/>
          <w:color w:val="000000"/>
          <w:sz w:val="28"/>
        </w:rPr>
        <w:t xml:space="preserve">
      </w:t>
      </w:r>
      <w:r>
        <w:rPr>
          <w:rFonts w:ascii="Times New Roman"/>
          <w:b w:val="false"/>
          <w:i w:val="false"/>
          <w:color w:val="000000"/>
          <w:sz w:val="28"/>
        </w:rPr>
        <w:t>2) составляет, утверждает и ведҰт сводный план финансирования по обязательствам, сводный план поступлений и финансирования по платежам по областному бюджету;</w:t>
      </w:r>
      <w:r>
        <w:br/>
      </w:r>
      <w:r>
        <w:rPr>
          <w:rFonts w:ascii="Times New Roman"/>
          <w:b w:val="false"/>
          <w:i w:val="false"/>
          <w:color w:val="000000"/>
          <w:sz w:val="28"/>
        </w:rPr>
        <w:t xml:space="preserve">
      </w:t>
      </w:r>
      <w:r>
        <w:rPr>
          <w:rFonts w:ascii="Times New Roman"/>
          <w:b w:val="false"/>
          <w:i w:val="false"/>
          <w:color w:val="000000"/>
          <w:sz w:val="28"/>
        </w:rPr>
        <w:t>3) проводит в соответствии с законодательством Республики Казахстан комплекс мероприятий по обеспечению полноты и своевременности зачисления поступлений в бюджет;</w:t>
      </w:r>
      <w:r>
        <w:br/>
      </w:r>
      <w:r>
        <w:rPr>
          <w:rFonts w:ascii="Times New Roman"/>
          <w:b w:val="false"/>
          <w:i w:val="false"/>
          <w:color w:val="000000"/>
          <w:sz w:val="28"/>
        </w:rPr>
        <w:t xml:space="preserve">
      </w:t>
      </w:r>
      <w:r>
        <w:rPr>
          <w:rFonts w:ascii="Times New Roman"/>
          <w:b w:val="false"/>
          <w:i w:val="false"/>
          <w:color w:val="000000"/>
          <w:sz w:val="28"/>
        </w:rPr>
        <w:t>4) управляет бюджетными деньгами;</w:t>
      </w:r>
      <w:r>
        <w:br/>
      </w:r>
      <w:r>
        <w:rPr>
          <w:rFonts w:ascii="Times New Roman"/>
          <w:b w:val="false"/>
          <w:i w:val="false"/>
          <w:color w:val="000000"/>
          <w:sz w:val="28"/>
        </w:rPr>
        <w:t xml:space="preserve">
      </w:t>
      </w:r>
      <w:r>
        <w:rPr>
          <w:rFonts w:ascii="Times New Roman"/>
          <w:b w:val="false"/>
          <w:i w:val="false"/>
          <w:color w:val="000000"/>
          <w:sz w:val="28"/>
        </w:rPr>
        <w:t>5) согласовывает утвержденный администратором областных бюджетных программ сводный план поступлений и расходов денег от реализации государственными учреждениями товаров (работ, услуг), остающихся в их распоряжении;</w:t>
      </w:r>
      <w:r>
        <w:br/>
      </w:r>
      <w:r>
        <w:rPr>
          <w:rFonts w:ascii="Times New Roman"/>
          <w:b w:val="false"/>
          <w:i w:val="false"/>
          <w:color w:val="000000"/>
          <w:sz w:val="28"/>
        </w:rPr>
        <w:t xml:space="preserve">
      </w:t>
      </w:r>
      <w:r>
        <w:rPr>
          <w:rFonts w:ascii="Times New Roman"/>
          <w:b w:val="false"/>
          <w:i w:val="false"/>
          <w:color w:val="000000"/>
          <w:sz w:val="28"/>
        </w:rPr>
        <w:t>6) на основании предложений областной бюджетной комиссии об изменении и дополнении в решение областного маслихата об областном бюджете вправе приостановить операции по бюджетным программам, по которым принято решение о сокращении бюджетных средств;</w:t>
      </w:r>
      <w:r>
        <w:br/>
      </w:r>
      <w:r>
        <w:rPr>
          <w:rFonts w:ascii="Times New Roman"/>
          <w:b w:val="false"/>
          <w:i w:val="false"/>
          <w:color w:val="000000"/>
          <w:sz w:val="28"/>
        </w:rPr>
        <w:t xml:space="preserve">
      </w:t>
      </w:r>
      <w:r>
        <w:rPr>
          <w:rFonts w:ascii="Times New Roman"/>
          <w:b w:val="false"/>
          <w:i w:val="false"/>
          <w:color w:val="000000"/>
          <w:sz w:val="28"/>
        </w:rPr>
        <w:t>7) на основании постановления местного исполнительного органа области о проведении секвестра в установленном Кодексом Республики Казахстан от 4 декабря 2008 года "Бюджетный кодекс Республики Казахстан" (далее – Кодекс) порядке осуществляет корректировку областного бюджета;</w:t>
      </w:r>
      <w:r>
        <w:br/>
      </w:r>
      <w:r>
        <w:rPr>
          <w:rFonts w:ascii="Times New Roman"/>
          <w:b w:val="false"/>
          <w:i w:val="false"/>
          <w:color w:val="000000"/>
          <w:sz w:val="28"/>
        </w:rPr>
        <w:t xml:space="preserve">
      </w:t>
      </w:r>
      <w:r>
        <w:rPr>
          <w:rFonts w:ascii="Times New Roman"/>
          <w:b w:val="false"/>
          <w:i w:val="false"/>
          <w:color w:val="000000"/>
          <w:sz w:val="28"/>
        </w:rPr>
        <w:t>8) осуществляет бюджетный мониторинг;</w:t>
      </w:r>
      <w:r>
        <w:br/>
      </w:r>
      <w:r>
        <w:rPr>
          <w:rFonts w:ascii="Times New Roman"/>
          <w:b w:val="false"/>
          <w:i w:val="false"/>
          <w:color w:val="000000"/>
          <w:sz w:val="28"/>
        </w:rPr>
        <w:t xml:space="preserve">
      </w:t>
      </w:r>
      <w:r>
        <w:rPr>
          <w:rFonts w:ascii="Times New Roman"/>
          <w:b w:val="false"/>
          <w:i w:val="false"/>
          <w:color w:val="000000"/>
          <w:sz w:val="28"/>
        </w:rPr>
        <w:t>9) по результатам бюджетного мониторинга ежеквартально и по итогам года направляет в местный исполнительный орган области и центральный уполномоченный орган по государственному планированию аналитический отчет об исполнении областного бюджета, а также ежемесячно администраторам областных бюджетных программ информацию-напоминание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платежам;</w:t>
      </w:r>
      <w:r>
        <w:br/>
      </w:r>
      <w:r>
        <w:rPr>
          <w:rFonts w:ascii="Times New Roman"/>
          <w:b w:val="false"/>
          <w:i w:val="false"/>
          <w:color w:val="000000"/>
          <w:sz w:val="28"/>
        </w:rPr>
        <w:t xml:space="preserve">
      </w:t>
      </w:r>
      <w:r>
        <w:rPr>
          <w:rFonts w:ascii="Times New Roman"/>
          <w:b w:val="false"/>
          <w:i w:val="false"/>
          <w:color w:val="000000"/>
          <w:sz w:val="28"/>
        </w:rPr>
        <w:t>10) составляет консолидированную финансовую отчетность в порядке, установленном законодательством и представляет ее в центральный уполномоченный орган по исполнению бюджета;</w:t>
      </w:r>
      <w:r>
        <w:br/>
      </w:r>
      <w:r>
        <w:rPr>
          <w:rFonts w:ascii="Times New Roman"/>
          <w:b w:val="false"/>
          <w:i w:val="false"/>
          <w:color w:val="000000"/>
          <w:sz w:val="28"/>
        </w:rPr>
        <w:t xml:space="preserve">
      </w:t>
      </w:r>
      <w:r>
        <w:rPr>
          <w:rFonts w:ascii="Times New Roman"/>
          <w:b w:val="false"/>
          <w:i w:val="false"/>
          <w:color w:val="000000"/>
          <w:sz w:val="28"/>
        </w:rPr>
        <w:t>11) ежемесячно по состоянию на первое число месяца, следующего за отчетным, представляет отчет об исполнении областного бюджета в акимат области, ревизионную комиссию области, местный уполномоченный орган области по государственному планированию, уполномоченный орган по внутреннему государственному аудиту;</w:t>
      </w:r>
      <w:r>
        <w:br/>
      </w:r>
      <w:r>
        <w:rPr>
          <w:rFonts w:ascii="Times New Roman"/>
          <w:b w:val="false"/>
          <w:i w:val="false"/>
          <w:color w:val="000000"/>
          <w:sz w:val="28"/>
        </w:rPr>
        <w:t xml:space="preserve">
      </w:t>
      </w:r>
      <w:r>
        <w:rPr>
          <w:rFonts w:ascii="Times New Roman"/>
          <w:b w:val="false"/>
          <w:i w:val="false"/>
          <w:color w:val="000000"/>
          <w:sz w:val="28"/>
        </w:rPr>
        <w:t>ежемесячно и по итогам года представляет отчеты, предусмотренные статьей 124 Кодекса, в центральный уполномоченный орган по исполнению бюджета;</w:t>
      </w:r>
      <w:r>
        <w:br/>
      </w:r>
      <w:r>
        <w:rPr>
          <w:rFonts w:ascii="Times New Roman"/>
          <w:b w:val="false"/>
          <w:i w:val="false"/>
          <w:color w:val="000000"/>
          <w:sz w:val="28"/>
        </w:rPr>
        <w:t xml:space="preserve">
      </w:t>
      </w:r>
      <w:r>
        <w:rPr>
          <w:rFonts w:ascii="Times New Roman"/>
          <w:b w:val="false"/>
          <w:i w:val="false"/>
          <w:color w:val="000000"/>
          <w:sz w:val="28"/>
        </w:rPr>
        <w:t>12) не позднее 1 апреля года, следующего за отчетным, представляет годовой отчет об исполнении областного бюджета за отчетный финансовый год в акимат области, местный уполномоченный орган области по государственному планированию и уполномоченный орган по внутреннему государственному аудиту;</w:t>
      </w:r>
      <w:r>
        <w:br/>
      </w:r>
      <w:r>
        <w:rPr>
          <w:rFonts w:ascii="Times New Roman"/>
          <w:b w:val="false"/>
          <w:i w:val="false"/>
          <w:color w:val="000000"/>
          <w:sz w:val="28"/>
        </w:rPr>
        <w:t xml:space="preserve">
      </w:t>
      </w:r>
      <w:r>
        <w:rPr>
          <w:rFonts w:ascii="Times New Roman"/>
          <w:b w:val="false"/>
          <w:i w:val="false"/>
          <w:color w:val="000000"/>
          <w:sz w:val="28"/>
        </w:rPr>
        <w:t>13) осуществляет регистрацию и учҰт государственных концессионных обязательств местного исполнительного органа области на основании соответствующих договоров концессии;</w:t>
      </w:r>
      <w:r>
        <w:br/>
      </w:r>
      <w:r>
        <w:rPr>
          <w:rFonts w:ascii="Times New Roman"/>
          <w:b w:val="false"/>
          <w:i w:val="false"/>
          <w:color w:val="000000"/>
          <w:sz w:val="28"/>
        </w:rPr>
        <w:t xml:space="preserve">
      </w:t>
      </w:r>
      <w:r>
        <w:rPr>
          <w:rFonts w:ascii="Times New Roman"/>
          <w:b w:val="false"/>
          <w:i w:val="false"/>
          <w:color w:val="000000"/>
          <w:sz w:val="28"/>
        </w:rPr>
        <w:t>14) осуществляют мониторинг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r>
        <w:br/>
      </w:r>
      <w:r>
        <w:rPr>
          <w:rFonts w:ascii="Times New Roman"/>
          <w:b w:val="false"/>
          <w:i w:val="false"/>
          <w:color w:val="000000"/>
          <w:sz w:val="28"/>
        </w:rPr>
        <w:t xml:space="preserve">
      </w:t>
      </w:r>
      <w:r>
        <w:rPr>
          <w:rFonts w:ascii="Times New Roman"/>
          <w:b w:val="false"/>
          <w:i w:val="false"/>
          <w:color w:val="000000"/>
          <w:sz w:val="28"/>
        </w:rPr>
        <w:t>15) осуществляет принятие государственных обязательств по проектам государственно-частного партнерства, в том числе государственных концессионных обязательств, местного исполнительного органа области на основании решения маслихата области, соответственно по каждому отдельному проекту государственно-частного партнерства, в том числе концессионному проекту;</w:t>
      </w:r>
      <w:r>
        <w:br/>
      </w:r>
      <w:r>
        <w:rPr>
          <w:rFonts w:ascii="Times New Roman"/>
          <w:b w:val="false"/>
          <w:i w:val="false"/>
          <w:color w:val="000000"/>
          <w:sz w:val="28"/>
        </w:rPr>
        <w:t xml:space="preserve">
      </w:t>
      </w:r>
      <w:r>
        <w:rPr>
          <w:rFonts w:ascii="Times New Roman"/>
          <w:b w:val="false"/>
          <w:i w:val="false"/>
          <w:color w:val="000000"/>
          <w:sz w:val="28"/>
        </w:rPr>
        <w:t>16) ведҰт реестр заключенных договоров концессии по объектам концессии, относящимся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17) выполняет государственные концессионные обязательства местного исполнительного органа области за счет средств областного бюджета в случае, если Управление выступает концедентом;</w:t>
      </w:r>
      <w:r>
        <w:br/>
      </w:r>
      <w:r>
        <w:rPr>
          <w:rFonts w:ascii="Times New Roman"/>
          <w:b w:val="false"/>
          <w:i w:val="false"/>
          <w:color w:val="000000"/>
          <w:sz w:val="28"/>
        </w:rPr>
        <w:t xml:space="preserve">
      </w:t>
      </w:r>
      <w:r>
        <w:rPr>
          <w:rFonts w:ascii="Times New Roman"/>
          <w:b w:val="false"/>
          <w:i w:val="false"/>
          <w:color w:val="000000"/>
          <w:sz w:val="28"/>
        </w:rPr>
        <w:t>18) определяет при бюджетном кредитовании поверенного (агента), в порядке, установленном законодательством, а также осуществляет обслуживание бюджетного кредита;</w:t>
      </w:r>
      <w:r>
        <w:br/>
      </w:r>
      <w:r>
        <w:rPr>
          <w:rFonts w:ascii="Times New Roman"/>
          <w:b w:val="false"/>
          <w:i w:val="false"/>
          <w:color w:val="000000"/>
          <w:sz w:val="28"/>
        </w:rPr>
        <w:t xml:space="preserve">
      </w:t>
      </w:r>
      <w:r>
        <w:rPr>
          <w:rFonts w:ascii="Times New Roman"/>
          <w:b w:val="false"/>
          <w:i w:val="false"/>
          <w:color w:val="000000"/>
          <w:sz w:val="28"/>
        </w:rPr>
        <w:t>19) при наличии задолженности у местного исполнительного органа области по бюджетному кредиту, выделенному из вышестоящего бюджета, направляет в соответствующее территориальное подразделение центрального уполномоченного органа по исполнению бюджета письменное указание о принятии мер, предусмотренных подпунктами 4) пунктов 1 и 2 статьи 100 Кодекса;</w:t>
      </w:r>
      <w:r>
        <w:br/>
      </w:r>
      <w:r>
        <w:rPr>
          <w:rFonts w:ascii="Times New Roman"/>
          <w:b w:val="false"/>
          <w:i w:val="false"/>
          <w:color w:val="000000"/>
          <w:sz w:val="28"/>
        </w:rPr>
        <w:t xml:space="preserve">
      </w:t>
      </w:r>
      <w:r>
        <w:rPr>
          <w:rFonts w:ascii="Times New Roman"/>
          <w:b w:val="false"/>
          <w:i w:val="false"/>
          <w:color w:val="000000"/>
          <w:sz w:val="28"/>
        </w:rPr>
        <w:t>20) осуществляет учет требований по кредитам, выданным из средств областного бюджета;</w:t>
      </w:r>
      <w:r>
        <w:br/>
      </w:r>
      <w:r>
        <w:rPr>
          <w:rFonts w:ascii="Times New Roman"/>
          <w:b w:val="false"/>
          <w:i w:val="false"/>
          <w:color w:val="000000"/>
          <w:sz w:val="28"/>
        </w:rPr>
        <w:t xml:space="preserve">
      </w:t>
      </w:r>
      <w:r>
        <w:rPr>
          <w:rFonts w:ascii="Times New Roman"/>
          <w:b w:val="false"/>
          <w:i w:val="false"/>
          <w:color w:val="000000"/>
          <w:sz w:val="28"/>
        </w:rPr>
        <w:t>21) осуществляет мониторинг долга местного исполнительного органа области посредством осуществления учета, анализа и контроля процесса формирования, изменения и обслуживания долга;</w:t>
      </w:r>
      <w:r>
        <w:br/>
      </w:r>
      <w:r>
        <w:rPr>
          <w:rFonts w:ascii="Times New Roman"/>
          <w:b w:val="false"/>
          <w:i w:val="false"/>
          <w:color w:val="000000"/>
          <w:sz w:val="28"/>
        </w:rPr>
        <w:t xml:space="preserve">
      </w:t>
      </w:r>
      <w:r>
        <w:rPr>
          <w:rFonts w:ascii="Times New Roman"/>
          <w:b w:val="false"/>
          <w:i w:val="false"/>
          <w:color w:val="000000"/>
          <w:sz w:val="28"/>
        </w:rPr>
        <w:t>22) организует заимствование в виде получения займов от Правительства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23) разрабатывает в пределах своей компетенции проекты нормативных правовых актов в сфере управления областным коммунальным имуществом и представляет их на рассмотрение акимата области;</w:t>
      </w:r>
      <w:r>
        <w:br/>
      </w:r>
      <w:r>
        <w:rPr>
          <w:rFonts w:ascii="Times New Roman"/>
          <w:b w:val="false"/>
          <w:i w:val="false"/>
          <w:color w:val="000000"/>
          <w:sz w:val="28"/>
        </w:rPr>
        <w:t xml:space="preserve">
      </w:t>
      </w:r>
      <w:r>
        <w:rPr>
          <w:rFonts w:ascii="Times New Roman"/>
          <w:b w:val="false"/>
          <w:i w:val="false"/>
          <w:color w:val="000000"/>
          <w:sz w:val="28"/>
        </w:rPr>
        <w:t>24) организует координацию работы районов, города областного значения по вопросам, входящим в их компетенцию в сфере управления коммунальным имуществом района, города областного значения, организует взаимодействие по реализации прав на коммунальное имущество в рамках компетенции, установленной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управляет областной коммунальной собственностью, осуществляет меры по ее защите; </w:t>
      </w:r>
      <w:r>
        <w:br/>
      </w:r>
      <w:r>
        <w:rPr>
          <w:rFonts w:ascii="Times New Roman"/>
          <w:b w:val="false"/>
          <w:i w:val="false"/>
          <w:color w:val="000000"/>
          <w:sz w:val="28"/>
        </w:rPr>
        <w:t xml:space="preserve">
      </w:t>
      </w:r>
      <w:r>
        <w:rPr>
          <w:rFonts w:ascii="Times New Roman"/>
          <w:b w:val="false"/>
          <w:i w:val="false"/>
          <w:color w:val="000000"/>
          <w:sz w:val="28"/>
        </w:rPr>
        <w:t>26) принимают решение о приватизации областного коммунального имущества, а также предприятий как имущественного комплекса;</w:t>
      </w:r>
      <w:r>
        <w:br/>
      </w:r>
      <w:r>
        <w:rPr>
          <w:rFonts w:ascii="Times New Roman"/>
          <w:b w:val="false"/>
          <w:i w:val="false"/>
          <w:color w:val="000000"/>
          <w:sz w:val="28"/>
        </w:rPr>
        <w:t xml:space="preserve">
      </w:t>
      </w:r>
      <w:r>
        <w:rPr>
          <w:rFonts w:ascii="Times New Roman"/>
          <w:b w:val="false"/>
          <w:i w:val="false"/>
          <w:color w:val="000000"/>
          <w:sz w:val="28"/>
        </w:rPr>
        <w:t>27) проводят конкурс в соответствии с Законом Республики Казахстан от 4 декабря 2015 года "О государственных закупках" по определению периодического печатного издания для опубликования извещения о проведении торгов по приватизации областного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вносит предложения, согласовывает по представлению исполнительного органа, финансируемого из областного бюджета, вопросы по созданию, реорганизации и ликвидации областных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ему акций акционерных обществ, долей участия в уставном капитале товариществ с ограниченной ответственностью, по решению местного исполнительного органа области может выступать учредителем (участником) акционерных обществ и товариществ с ограниченной ответственностью;</w:t>
      </w:r>
      <w:r>
        <w:br/>
      </w:r>
      <w:r>
        <w:rPr>
          <w:rFonts w:ascii="Times New Roman"/>
          <w:b w:val="false"/>
          <w:i w:val="false"/>
          <w:color w:val="000000"/>
          <w:sz w:val="28"/>
        </w:rPr>
        <w:t xml:space="preserve">
      </w:t>
      </w:r>
      <w:r>
        <w:rPr>
          <w:rFonts w:ascii="Times New Roman"/>
          <w:b w:val="false"/>
          <w:i w:val="false"/>
          <w:color w:val="000000"/>
          <w:sz w:val="28"/>
        </w:rPr>
        <w:t>29) утверждает уставы (положения) областных коммунальных юридических лиц, не являющихся государственными органами, внесение в них изменений и дополнений;</w:t>
      </w:r>
      <w:r>
        <w:br/>
      </w:r>
      <w:r>
        <w:rPr>
          <w:rFonts w:ascii="Times New Roman"/>
          <w:b w:val="false"/>
          <w:i w:val="false"/>
          <w:color w:val="000000"/>
          <w:sz w:val="28"/>
        </w:rPr>
        <w:t xml:space="preserve">
      </w:t>
      </w:r>
      <w:r>
        <w:rPr>
          <w:rFonts w:ascii="Times New Roman"/>
          <w:b w:val="false"/>
          <w:i w:val="false"/>
          <w:color w:val="000000"/>
          <w:sz w:val="28"/>
        </w:rPr>
        <w:t>30) совместно с исполнительным органом, финансируемым из областного бюджета, определяет приоритетные направления деятельности и обязательные объемы работ (услуг), финансируемых из бюджета, областных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31) по представлению исполнительного органа, финансируемого из областного бюджета, рассматривает, согласовывает в случаях, предусмотренных Законом Республики Казахстан от 1 марта 2011 года "О государственном имуществе", планы развития областных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32) осуществляет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r>
        <w:br/>
      </w:r>
      <w:r>
        <w:rPr>
          <w:rFonts w:ascii="Times New Roman"/>
          <w:b w:val="false"/>
          <w:i w:val="false"/>
          <w:color w:val="000000"/>
          <w:sz w:val="28"/>
        </w:rPr>
        <w:t xml:space="preserve">
      </w:t>
      </w:r>
      <w:r>
        <w:rPr>
          <w:rFonts w:ascii="Times New Roman"/>
          <w:b w:val="false"/>
          <w:i w:val="false"/>
          <w:color w:val="000000"/>
          <w:sz w:val="28"/>
        </w:rPr>
        <w:t>33) закрепляет областное коммунальное имущество за областными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34) по представлению исполнительного органа, финансируемого из областного бюджета, дает согласие на создание областными коммунальными юридическими лицами филиалов и представительств;</w:t>
      </w:r>
      <w:r>
        <w:br/>
      </w:r>
      <w:r>
        <w:rPr>
          <w:rFonts w:ascii="Times New Roman"/>
          <w:b w:val="false"/>
          <w:i w:val="false"/>
          <w:color w:val="000000"/>
          <w:sz w:val="28"/>
        </w:rPr>
        <w:t xml:space="preserve">
      </w:t>
      </w:r>
      <w:r>
        <w:rPr>
          <w:rFonts w:ascii="Times New Roman"/>
          <w:b w:val="false"/>
          <w:i w:val="false"/>
          <w:color w:val="000000"/>
          <w:sz w:val="28"/>
        </w:rPr>
        <w:t>35) по решению местного исполнительного органа области передаҰт областное коммунальное имущество, а также деньги в соответствии с Кодексом в уставный капитал товариществ с ограниченной ответственностью либо в оплату акций акционерных обществ;</w:t>
      </w:r>
      <w:r>
        <w:br/>
      </w:r>
      <w:r>
        <w:rPr>
          <w:rFonts w:ascii="Times New Roman"/>
          <w:b w:val="false"/>
          <w:i w:val="false"/>
          <w:color w:val="000000"/>
          <w:sz w:val="28"/>
        </w:rPr>
        <w:t xml:space="preserve">
      </w:t>
      </w:r>
      <w:r>
        <w:rPr>
          <w:rFonts w:ascii="Times New Roman"/>
          <w:b w:val="false"/>
          <w:i w:val="false"/>
          <w:color w:val="000000"/>
          <w:sz w:val="28"/>
        </w:rPr>
        <w:t>36) по представлению исполнительного органа, финансируемого из областного бюджета, вносит предложения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37) принимает решение:</w:t>
      </w:r>
      <w:r>
        <w:br/>
      </w:r>
      <w:r>
        <w:rPr>
          <w:rFonts w:ascii="Times New Roman"/>
          <w:b w:val="false"/>
          <w:i w:val="false"/>
          <w:color w:val="000000"/>
          <w:sz w:val="28"/>
        </w:rPr>
        <w:t xml:space="preserve">
      </w:t>
      </w:r>
      <w:r>
        <w:rPr>
          <w:rFonts w:ascii="Times New Roman"/>
          <w:b w:val="false"/>
          <w:i w:val="false"/>
          <w:color w:val="000000"/>
          <w:sz w:val="28"/>
        </w:rPr>
        <w:t>по передаче имущественных комплексов областных коммунальных юридических лиц, акций акционерных обществ и долей участия в уставном капитале товариществ с ограниченной ответственностью, относящиеся к уровню областного коммунального имущества, на уровень районного (города областного значения) коммунального имущества на основании ходатайств местных исполнительных органов районов, города областного значения;</w:t>
      </w:r>
      <w:r>
        <w:br/>
      </w:r>
      <w:r>
        <w:rPr>
          <w:rFonts w:ascii="Times New Roman"/>
          <w:b w:val="false"/>
          <w:i w:val="false"/>
          <w:color w:val="000000"/>
          <w:sz w:val="28"/>
        </w:rPr>
        <w:t xml:space="preserve">
      </w:t>
      </w:r>
      <w:r>
        <w:rPr>
          <w:rFonts w:ascii="Times New Roman"/>
          <w:b w:val="false"/>
          <w:i w:val="false"/>
          <w:color w:val="000000"/>
          <w:sz w:val="28"/>
        </w:rPr>
        <w:t>по передаче имущества областных коммунальных юридических лиц на уровень районного (города областного значения) коммунального имущества на основании ходатайств местного исполнительного органа районов, города областного значения;</w:t>
      </w:r>
      <w:r>
        <w:br/>
      </w:r>
      <w:r>
        <w:rPr>
          <w:rFonts w:ascii="Times New Roman"/>
          <w:b w:val="false"/>
          <w:i w:val="false"/>
          <w:color w:val="000000"/>
          <w:sz w:val="28"/>
        </w:rPr>
        <w:t xml:space="preserve">
      </w:t>
      </w:r>
      <w:r>
        <w:rPr>
          <w:rFonts w:ascii="Times New Roman"/>
          <w:b w:val="false"/>
          <w:i w:val="false"/>
          <w:color w:val="000000"/>
          <w:sz w:val="28"/>
        </w:rPr>
        <w:t>по передаче имущественных комплексов районных коммунальных юридических лиц, акций акционерных обществ и долей участия в уставном капитале товариществ с ограниченной ответственностью, относящиеся к районному (города областного значения) уровню коммунального имущества, на областной уровень коммунального имущества на основании решений местных исполнительных органов районов, города областного значения;</w:t>
      </w:r>
      <w:r>
        <w:br/>
      </w:r>
      <w:r>
        <w:rPr>
          <w:rFonts w:ascii="Times New Roman"/>
          <w:b w:val="false"/>
          <w:i w:val="false"/>
          <w:color w:val="000000"/>
          <w:sz w:val="28"/>
        </w:rPr>
        <w:t xml:space="preserve">
      </w:t>
      </w:r>
      <w:r>
        <w:rPr>
          <w:rFonts w:ascii="Times New Roman"/>
          <w:b w:val="false"/>
          <w:i w:val="false"/>
          <w:color w:val="000000"/>
          <w:sz w:val="28"/>
        </w:rPr>
        <w:t>по передаче имущества районных (города областного значения) коммунальных юридических лиц на уровень областного коммунального имущества на основании решений местных исполнительных органов районов, города областного значения;</w:t>
      </w:r>
      <w:r>
        <w:br/>
      </w:r>
      <w:r>
        <w:rPr>
          <w:rFonts w:ascii="Times New Roman"/>
          <w:b w:val="false"/>
          <w:i w:val="false"/>
          <w:color w:val="000000"/>
          <w:sz w:val="28"/>
        </w:rPr>
        <w:t xml:space="preserve">
      </w:t>
      </w:r>
      <w:r>
        <w:rPr>
          <w:rFonts w:ascii="Times New Roman"/>
          <w:b w:val="false"/>
          <w:i w:val="false"/>
          <w:color w:val="000000"/>
          <w:sz w:val="28"/>
        </w:rPr>
        <w:t>по передаче коммунального имущества, не закрепленного за государственными юридическими лицами из одного уровня местного государственного управления в другой, если законами Республики Казахстан не установлены иные правила, на основании ходатайств местных исполнительных органов районов, города областного значения;</w:t>
      </w:r>
      <w:r>
        <w:br/>
      </w:r>
      <w:r>
        <w:rPr>
          <w:rFonts w:ascii="Times New Roman"/>
          <w:b w:val="false"/>
          <w:i w:val="false"/>
          <w:color w:val="000000"/>
          <w:sz w:val="28"/>
        </w:rPr>
        <w:t xml:space="preserve">
      </w:t>
      </w:r>
      <w:r>
        <w:rPr>
          <w:rFonts w:ascii="Times New Roman"/>
          <w:b w:val="false"/>
          <w:i w:val="false"/>
          <w:color w:val="000000"/>
          <w:sz w:val="28"/>
        </w:rPr>
        <w:t>38) принимает решения об использовании областного коммунального имущества, в том числе передаче его в аренду, безвозмездное пользование и доверительное управление;</w:t>
      </w:r>
      <w:r>
        <w:br/>
      </w:r>
      <w:r>
        <w:rPr>
          <w:rFonts w:ascii="Times New Roman"/>
          <w:b w:val="false"/>
          <w:i w:val="false"/>
          <w:color w:val="000000"/>
          <w:sz w:val="28"/>
        </w:rPr>
        <w:t xml:space="preserve">
      </w:t>
      </w:r>
      <w:r>
        <w:rPr>
          <w:rFonts w:ascii="Times New Roman"/>
          <w:b w:val="false"/>
          <w:i w:val="false"/>
          <w:color w:val="000000"/>
          <w:sz w:val="28"/>
        </w:rPr>
        <w:t>39) организует работу по передаче областного коммунального имущества в залог;</w:t>
      </w:r>
      <w:r>
        <w:br/>
      </w:r>
      <w:r>
        <w:rPr>
          <w:rFonts w:ascii="Times New Roman"/>
          <w:b w:val="false"/>
          <w:i w:val="false"/>
          <w:color w:val="000000"/>
          <w:sz w:val="28"/>
        </w:rPr>
        <w:t xml:space="preserve">
      </w:t>
      </w:r>
      <w:r>
        <w:rPr>
          <w:rFonts w:ascii="Times New Roman"/>
          <w:b w:val="false"/>
          <w:i w:val="false"/>
          <w:color w:val="000000"/>
          <w:sz w:val="28"/>
        </w:rPr>
        <w:t>40) совместно с заинтересованными государственными органами вносит проект решения о реквизиции при чрезвычайных ситуациях природного и техногенного характера на условиях, установленных законодательством Республики Казахстан о государственном имуществе;</w:t>
      </w:r>
      <w:r>
        <w:br/>
      </w:r>
      <w:r>
        <w:rPr>
          <w:rFonts w:ascii="Times New Roman"/>
          <w:b w:val="false"/>
          <w:i w:val="false"/>
          <w:color w:val="000000"/>
          <w:sz w:val="28"/>
        </w:rPr>
        <w:t xml:space="preserve">
      </w:t>
      </w:r>
      <w:r>
        <w:rPr>
          <w:rFonts w:ascii="Times New Roman"/>
          <w:b w:val="false"/>
          <w:i w:val="false"/>
          <w:color w:val="000000"/>
          <w:sz w:val="28"/>
        </w:rPr>
        <w:t>41) обеспечивает контроль за использованием и сохранностью областного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42) формирует и ведет учет областного коммунального имущества, обеспечивает его эффективное использование;</w:t>
      </w:r>
      <w:r>
        <w:br/>
      </w:r>
      <w:r>
        <w:rPr>
          <w:rFonts w:ascii="Times New Roman"/>
          <w:b w:val="false"/>
          <w:i w:val="false"/>
          <w:color w:val="000000"/>
          <w:sz w:val="28"/>
        </w:rPr>
        <w:t xml:space="preserve">
      </w:t>
      </w:r>
      <w:r>
        <w:rPr>
          <w:rFonts w:ascii="Times New Roman"/>
          <w:b w:val="false"/>
          <w:i w:val="false"/>
          <w:color w:val="000000"/>
          <w:sz w:val="28"/>
        </w:rPr>
        <w:t>43) осуществляют приватизацию областного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r>
        <w:br/>
      </w:r>
      <w:r>
        <w:rPr>
          <w:rFonts w:ascii="Times New Roman"/>
          <w:b w:val="false"/>
          <w:i w:val="false"/>
          <w:color w:val="000000"/>
          <w:sz w:val="28"/>
        </w:rPr>
        <w:t xml:space="preserve">
      </w:t>
      </w:r>
      <w:r>
        <w:rPr>
          <w:rFonts w:ascii="Times New Roman"/>
          <w:b w:val="false"/>
          <w:i w:val="false"/>
          <w:color w:val="000000"/>
          <w:sz w:val="28"/>
        </w:rPr>
        <w:t>44) предоставляет 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r>
        <w:br/>
      </w:r>
      <w:r>
        <w:rPr>
          <w:rFonts w:ascii="Times New Roman"/>
          <w:b w:val="false"/>
          <w:i w:val="false"/>
          <w:color w:val="000000"/>
          <w:sz w:val="28"/>
        </w:rPr>
        <w:t xml:space="preserve">
      </w:t>
      </w:r>
      <w:r>
        <w:rPr>
          <w:rFonts w:ascii="Times New Roman"/>
          <w:b w:val="false"/>
          <w:i w:val="false"/>
          <w:color w:val="000000"/>
          <w:sz w:val="28"/>
        </w:rPr>
        <w:t>45) определяет критерии по выбору видов отчуждения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46) формирует комиссии по вопросам приватизации объектов государственной собственности, передачи в имущественный наҰм (аренду), доверительное управление областного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47) осуществляет функции наймодателя (арендодателя), учредителя доверительного управления коммунальным имуществом, продавца областного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48) осуществляет контроль за выполнением доверительным управляющим обязательств по договору доверительного управления областным коммунальным имуществом;</w:t>
      </w:r>
      <w:r>
        <w:br/>
      </w:r>
      <w:r>
        <w:rPr>
          <w:rFonts w:ascii="Times New Roman"/>
          <w:b w:val="false"/>
          <w:i w:val="false"/>
          <w:color w:val="000000"/>
          <w:sz w:val="28"/>
        </w:rPr>
        <w:t xml:space="preserve">
      </w:t>
      </w:r>
      <w:r>
        <w:rPr>
          <w:rFonts w:ascii="Times New Roman"/>
          <w:b w:val="false"/>
          <w:i w:val="false"/>
          <w:color w:val="000000"/>
          <w:sz w:val="28"/>
        </w:rPr>
        <w:t>49) согласовывает списание имущества областных коммунальных юридических лиц;</w:t>
      </w:r>
      <w:r>
        <w:br/>
      </w:r>
      <w:r>
        <w:rPr>
          <w:rFonts w:ascii="Times New Roman"/>
          <w:b w:val="false"/>
          <w:i w:val="false"/>
          <w:color w:val="000000"/>
          <w:sz w:val="28"/>
        </w:rPr>
        <w:t xml:space="preserve">
      </w:t>
      </w:r>
      <w:r>
        <w:rPr>
          <w:rFonts w:ascii="Times New Roman"/>
          <w:b w:val="false"/>
          <w:i w:val="false"/>
          <w:color w:val="000000"/>
          <w:sz w:val="28"/>
        </w:rPr>
        <w:t xml:space="preserve">50) рассматривает обращения, направленные в Управление физическими и юридическими лицами, контролирует их исполнение, в случаях и порядке, установленном законодательством Республики Казахстан, предоставляет на них ответы; </w:t>
      </w:r>
      <w:r>
        <w:br/>
      </w:r>
      <w:r>
        <w:rPr>
          <w:rFonts w:ascii="Times New Roman"/>
          <w:b w:val="false"/>
          <w:i w:val="false"/>
          <w:color w:val="000000"/>
          <w:sz w:val="28"/>
        </w:rPr>
        <w:t xml:space="preserve">
      </w:t>
      </w:r>
      <w:r>
        <w:rPr>
          <w:rFonts w:ascii="Times New Roman"/>
          <w:b w:val="false"/>
          <w:i w:val="false"/>
          <w:color w:val="000000"/>
          <w:sz w:val="28"/>
        </w:rPr>
        <w:t>51) организует прием физических лиц и представителей юридических лиц;</w:t>
      </w:r>
      <w:r>
        <w:br/>
      </w:r>
      <w:r>
        <w:rPr>
          <w:rFonts w:ascii="Times New Roman"/>
          <w:b w:val="false"/>
          <w:i w:val="false"/>
          <w:color w:val="000000"/>
          <w:sz w:val="28"/>
        </w:rPr>
        <w:t xml:space="preserve">
      </w:t>
      </w:r>
      <w:r>
        <w:rPr>
          <w:rFonts w:ascii="Times New Roman"/>
          <w:b w:val="false"/>
          <w:i w:val="false"/>
          <w:color w:val="000000"/>
          <w:sz w:val="28"/>
        </w:rPr>
        <w:t xml:space="preserve">52) в пределах своей компетенции принимает меры по устранению причин и условий, способствующих совершению правонарушений, обеспечивает организацию правового воспитания граждан, реализует мероприятия в сфере мобилизационной подготовки и мобилизации; </w:t>
      </w:r>
      <w:r>
        <w:br/>
      </w:r>
      <w:r>
        <w:rPr>
          <w:rFonts w:ascii="Times New Roman"/>
          <w:b w:val="false"/>
          <w:i w:val="false"/>
          <w:color w:val="000000"/>
          <w:sz w:val="28"/>
        </w:rPr>
        <w:t xml:space="preserve">
      </w:t>
      </w:r>
      <w:r>
        <w:rPr>
          <w:rFonts w:ascii="Times New Roman"/>
          <w:b w:val="false"/>
          <w:i w:val="false"/>
          <w:color w:val="000000"/>
          <w:sz w:val="28"/>
        </w:rPr>
        <w:t>53)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11 - утратило силу постановлением акимата Кызылординской области от 19.05.2016 </w:t>
      </w:r>
      <w:r>
        <w:rPr>
          <w:rFonts w:ascii="Times New Roman"/>
          <w:b w:val="false"/>
          <w:i w:val="false"/>
          <w:color w:val="000000"/>
          <w:sz w:val="28"/>
        </w:rPr>
        <w:t>№ 461</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w:t>
      </w:r>
      <w:r>
        <w:rPr>
          <w:rFonts w:ascii="Times New Roman"/>
          <w:b w:val="false"/>
          <w:i w:val="false"/>
          <w:color w:val="000000"/>
          <w:sz w:val="28"/>
        </w:rPr>
        <w:t xml:space="preserve">12. В постановление акимата Кызылординской области от 13 мая 2015 года </w:t>
      </w:r>
      <w:r>
        <w:rPr>
          <w:rFonts w:ascii="Times New Roman"/>
          <w:b w:val="false"/>
          <w:i w:val="false"/>
          <w:color w:val="000000"/>
          <w:sz w:val="28"/>
        </w:rPr>
        <w:t>№ 9</w:t>
      </w:r>
      <w:r>
        <w:rPr>
          <w:rFonts w:ascii="Times New Roman"/>
          <w:b w:val="false"/>
          <w:i w:val="false"/>
          <w:color w:val="000000"/>
          <w:sz w:val="28"/>
        </w:rPr>
        <w:t xml:space="preserve"> "Об утверждении Положения государственного учреждения "Управление пассажирского транспорта и автомобильных дорог Кызылординской области" (зарегистрировано в Реестре государственной регистрации нормативных правовых актов за номером 5005, опубликовано 11 июня 2015 года в газетах "Сыр бойы" и "Кызылординские вести") внести следущие изменения: </w:t>
      </w:r>
      <w:r>
        <w:br/>
      </w:r>
      <w:r>
        <w:rPr>
          <w:rFonts w:ascii="Times New Roman"/>
          <w:b w:val="false"/>
          <w:i w:val="false"/>
          <w:color w:val="000000"/>
          <w:sz w:val="28"/>
        </w:rPr>
        <w:t xml:space="preserve">
      </w:t>
      </w:r>
      <w:r>
        <w:rPr>
          <w:rFonts w:ascii="Times New Roman"/>
          <w:b w:val="false"/>
          <w:i w:val="false"/>
          <w:color w:val="000000"/>
          <w:sz w:val="28"/>
        </w:rPr>
        <w:t>в Положении государственного учреждения "Управление пассажирского транспорта и автомобильных дорог Кызылординской области", утвержденном указанным постановлением:</w:t>
      </w:r>
      <w:r>
        <w:br/>
      </w:r>
      <w:r>
        <w:rPr>
          <w:rFonts w:ascii="Times New Roman"/>
          <w:b w:val="false"/>
          <w:i w:val="false"/>
          <w:color w:val="000000"/>
          <w:sz w:val="28"/>
        </w:rPr>
        <w:t xml:space="preserve">
      </w:t>
      </w:r>
      <w:r>
        <w:rPr>
          <w:rFonts w:ascii="Times New Roman"/>
          <w:b w:val="false"/>
          <w:i w:val="false"/>
          <w:color w:val="000000"/>
          <w:sz w:val="28"/>
        </w:rPr>
        <w:t xml:space="preserve">пункты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обеспечивает безопасность дорожного движения на соответствующей территории;</w:t>
      </w:r>
      <w:r>
        <w:br/>
      </w:r>
      <w:r>
        <w:rPr>
          <w:rFonts w:ascii="Times New Roman"/>
          <w:b w:val="false"/>
          <w:i w:val="false"/>
          <w:color w:val="000000"/>
          <w:sz w:val="28"/>
        </w:rPr>
        <w:t xml:space="preserve">
      </w:t>
      </w:r>
      <w:r>
        <w:rPr>
          <w:rFonts w:ascii="Times New Roman"/>
          <w:b w:val="false"/>
          <w:i w:val="false"/>
          <w:color w:val="000000"/>
          <w:sz w:val="28"/>
        </w:rPr>
        <w:t>2) разрабатывает и реализует мероприятия по организации дорожного движения на дорогах;</w:t>
      </w:r>
      <w:r>
        <w:br/>
      </w:r>
      <w:r>
        <w:rPr>
          <w:rFonts w:ascii="Times New Roman"/>
          <w:b w:val="false"/>
          <w:i w:val="false"/>
          <w:color w:val="000000"/>
          <w:sz w:val="28"/>
        </w:rPr>
        <w:t xml:space="preserve">
      </w:t>
      </w:r>
      <w:r>
        <w:rPr>
          <w:rFonts w:ascii="Times New Roman"/>
          <w:b w:val="false"/>
          <w:i w:val="false"/>
          <w:color w:val="000000"/>
          <w:sz w:val="28"/>
        </w:rPr>
        <w:t>3) обеспечивает выполнение и контроль за всеми видами работ по строительству, реконструкции, ремонту, внедрению и содержанию технических средств регулирования дорожного движения на дорогах областного и районного значения, улицах населенных пунктов;</w:t>
      </w:r>
      <w:r>
        <w:br/>
      </w:r>
      <w:r>
        <w:rPr>
          <w:rFonts w:ascii="Times New Roman"/>
          <w:b w:val="false"/>
          <w:i w:val="false"/>
          <w:color w:val="000000"/>
          <w:sz w:val="28"/>
        </w:rPr>
        <w:t xml:space="preserve">
      </w:t>
      </w:r>
      <w:r>
        <w:rPr>
          <w:rFonts w:ascii="Times New Roman"/>
          <w:b w:val="false"/>
          <w:i w:val="false"/>
          <w:color w:val="000000"/>
          <w:sz w:val="28"/>
        </w:rPr>
        <w:t>4) организует работы по строительству, реконструкции, ремонту и содержанию автомобильных дорог общего пользования областного значения в соответствии с законодательством Республики Казахстан о государственных закупках;</w:t>
      </w:r>
      <w:r>
        <w:br/>
      </w:r>
      <w:r>
        <w:rPr>
          <w:rFonts w:ascii="Times New Roman"/>
          <w:b w:val="false"/>
          <w:i w:val="false"/>
          <w:color w:val="000000"/>
          <w:sz w:val="28"/>
        </w:rPr>
        <w:t xml:space="preserve">
      </w:t>
      </w:r>
      <w:r>
        <w:rPr>
          <w:rFonts w:ascii="Times New Roman"/>
          <w:b w:val="false"/>
          <w:i w:val="false"/>
          <w:color w:val="000000"/>
          <w:sz w:val="28"/>
        </w:rPr>
        <w:t>5) управляет сетью автомобильных дорог областного значения общего пользования, улиц населенных пунктов;</w:t>
      </w:r>
      <w:r>
        <w:br/>
      </w:r>
      <w:r>
        <w:rPr>
          <w:rFonts w:ascii="Times New Roman"/>
          <w:b w:val="false"/>
          <w:i w:val="false"/>
          <w:color w:val="000000"/>
          <w:sz w:val="28"/>
        </w:rPr>
        <w:t xml:space="preserve">
      </w:t>
      </w:r>
      <w:r>
        <w:rPr>
          <w:rFonts w:ascii="Times New Roman"/>
          <w:b w:val="false"/>
          <w:i w:val="false"/>
          <w:color w:val="000000"/>
          <w:sz w:val="28"/>
        </w:rPr>
        <w:t>6) управляет дорогами и дорожными предприятиями, находящимися в коммунальной собственности области;</w:t>
      </w:r>
      <w:r>
        <w:br/>
      </w:r>
      <w:r>
        <w:rPr>
          <w:rFonts w:ascii="Times New Roman"/>
          <w:b w:val="false"/>
          <w:i w:val="false"/>
          <w:color w:val="000000"/>
          <w:sz w:val="28"/>
        </w:rPr>
        <w:t xml:space="preserve">
      </w:t>
      </w:r>
      <w:r>
        <w:rPr>
          <w:rFonts w:ascii="Times New Roman"/>
          <w:b w:val="false"/>
          <w:i w:val="false"/>
          <w:color w:val="000000"/>
          <w:sz w:val="28"/>
        </w:rPr>
        <w:t>7) осуществляет государственный контроль при производстве работ по реконструкции, ремонту и содержанию автомобильных дорог областного значения;</w:t>
      </w:r>
      <w:r>
        <w:br/>
      </w:r>
      <w:r>
        <w:rPr>
          <w:rFonts w:ascii="Times New Roman"/>
          <w:b w:val="false"/>
          <w:i w:val="false"/>
          <w:color w:val="000000"/>
          <w:sz w:val="28"/>
        </w:rPr>
        <w:t xml:space="preserve">
      </w:t>
      </w:r>
      <w:r>
        <w:rPr>
          <w:rFonts w:ascii="Times New Roman"/>
          <w:b w:val="false"/>
          <w:i w:val="false"/>
          <w:color w:val="000000"/>
          <w:sz w:val="28"/>
        </w:rPr>
        <w:t>8) разрабатывает проект постановления акимата области о принятии решения о предоставлении автомобильных дорог общего пользования областного значения или их участков в безвозмездное временное пользование;</w:t>
      </w:r>
      <w:r>
        <w:br/>
      </w:r>
      <w:r>
        <w:rPr>
          <w:rFonts w:ascii="Times New Roman"/>
          <w:b w:val="false"/>
          <w:i w:val="false"/>
          <w:color w:val="000000"/>
          <w:sz w:val="28"/>
        </w:rPr>
        <w:t xml:space="preserve">
      </w:t>
      </w:r>
      <w:r>
        <w:rPr>
          <w:rFonts w:ascii="Times New Roman"/>
          <w:b w:val="false"/>
          <w:i w:val="false"/>
          <w:color w:val="000000"/>
          <w:sz w:val="28"/>
        </w:rPr>
        <w:t>9) разрабатывает проект постановления акимата области о принятии решения об организации перевозок пассажиров в межрайонных (междугородних внутриобластных) и пригородных сообщениях, за исключением случаев, когда такое решение принимает перевозчик;</w:t>
      </w:r>
      <w:r>
        <w:br/>
      </w:r>
      <w:r>
        <w:rPr>
          <w:rFonts w:ascii="Times New Roman"/>
          <w:b w:val="false"/>
          <w:i w:val="false"/>
          <w:color w:val="000000"/>
          <w:sz w:val="28"/>
        </w:rPr>
        <w:t xml:space="preserve">
      </w:t>
      </w:r>
      <w:r>
        <w:rPr>
          <w:rFonts w:ascii="Times New Roman"/>
          <w:b w:val="false"/>
          <w:i w:val="false"/>
          <w:color w:val="000000"/>
          <w:sz w:val="28"/>
        </w:rPr>
        <w:t>10) субсидирует убытки перевозчиков, связанные с осуществлением пассажирских перевозок железнодорожным транспортом по социально- значимым межрайонным (междугородним внутриобластным) и пригородным сообщениям (маршрутам);</w:t>
      </w:r>
      <w:r>
        <w:br/>
      </w:r>
      <w:r>
        <w:rPr>
          <w:rFonts w:ascii="Times New Roman"/>
          <w:b w:val="false"/>
          <w:i w:val="false"/>
          <w:color w:val="000000"/>
          <w:sz w:val="28"/>
        </w:rPr>
        <w:t xml:space="preserve">
      </w:t>
      </w:r>
      <w:r>
        <w:rPr>
          <w:rFonts w:ascii="Times New Roman"/>
          <w:b w:val="false"/>
          <w:i w:val="false"/>
          <w:color w:val="000000"/>
          <w:sz w:val="28"/>
        </w:rPr>
        <w:t>11) определяет межрайонные (междугородные внутриобластные) и пригородные сообщения;</w:t>
      </w:r>
      <w:r>
        <w:br/>
      </w:r>
      <w:r>
        <w:rPr>
          <w:rFonts w:ascii="Times New Roman"/>
          <w:b w:val="false"/>
          <w:i w:val="false"/>
          <w:color w:val="000000"/>
          <w:sz w:val="28"/>
        </w:rPr>
        <w:t xml:space="preserve">
      </w:t>
      </w:r>
      <w:r>
        <w:rPr>
          <w:rFonts w:ascii="Times New Roman"/>
          <w:b w:val="false"/>
          <w:i w:val="false"/>
          <w:color w:val="000000"/>
          <w:sz w:val="28"/>
        </w:rPr>
        <w:t>12) организует регулярные междугородние, межобластные, межрайонные (междугородние внутриобластные) перевозки пассажиров и багажа, проводит конкурсы на право их обслуживания;</w:t>
      </w:r>
      <w:r>
        <w:br/>
      </w:r>
      <w:r>
        <w:rPr>
          <w:rFonts w:ascii="Times New Roman"/>
          <w:b w:val="false"/>
          <w:i w:val="false"/>
          <w:color w:val="000000"/>
          <w:sz w:val="28"/>
        </w:rPr>
        <w:t xml:space="preserve">
      </w:t>
      </w:r>
      <w:r>
        <w:rPr>
          <w:rFonts w:ascii="Times New Roman"/>
          <w:b w:val="false"/>
          <w:i w:val="false"/>
          <w:color w:val="000000"/>
          <w:sz w:val="28"/>
        </w:rPr>
        <w:t>13) разрабатывает проекты постановлений областного акимата об утверждении маршрутов и расписаний движения регулярных межрайонных (междугородних внутриобластных) перевозок пассажиров и багажа;</w:t>
      </w:r>
      <w:r>
        <w:br/>
      </w:r>
      <w:r>
        <w:rPr>
          <w:rFonts w:ascii="Times New Roman"/>
          <w:b w:val="false"/>
          <w:i w:val="false"/>
          <w:color w:val="000000"/>
          <w:sz w:val="28"/>
        </w:rPr>
        <w:t xml:space="preserve">
      </w:t>
      </w:r>
      <w:r>
        <w:rPr>
          <w:rFonts w:ascii="Times New Roman"/>
          <w:b w:val="false"/>
          <w:i w:val="false"/>
          <w:color w:val="000000"/>
          <w:sz w:val="28"/>
        </w:rPr>
        <w:t>14) согласовывает маршруты и расписания движения по регулярным междугородним, межобластным автомобильным перевозкам пассажиров и багажа;</w:t>
      </w:r>
      <w:r>
        <w:br/>
      </w:r>
      <w:r>
        <w:rPr>
          <w:rFonts w:ascii="Times New Roman"/>
          <w:b w:val="false"/>
          <w:i w:val="false"/>
          <w:color w:val="000000"/>
          <w:sz w:val="28"/>
        </w:rPr>
        <w:t xml:space="preserve">
      </w:t>
      </w:r>
      <w:r>
        <w:rPr>
          <w:rFonts w:ascii="Times New Roman"/>
          <w:b w:val="false"/>
          <w:i w:val="false"/>
          <w:color w:val="000000"/>
          <w:sz w:val="28"/>
        </w:rPr>
        <w:t>15) ведет реестр автовокзалов и автостанций;</w:t>
      </w:r>
      <w:r>
        <w:br/>
      </w:r>
      <w:r>
        <w:rPr>
          <w:rFonts w:ascii="Times New Roman"/>
          <w:b w:val="false"/>
          <w:i w:val="false"/>
          <w:color w:val="000000"/>
          <w:sz w:val="28"/>
        </w:rPr>
        <w:t xml:space="preserve">
      </w:t>
      </w:r>
      <w:r>
        <w:rPr>
          <w:rFonts w:ascii="Times New Roman"/>
          <w:b w:val="false"/>
          <w:i w:val="false"/>
          <w:color w:val="000000"/>
          <w:sz w:val="28"/>
        </w:rPr>
        <w:t>16) ведет реестр маршрутов регулярных межрайонных (междугородних внутриобластных) автомобильных перевозок пассажиров и багажа;</w:t>
      </w:r>
      <w:r>
        <w:br/>
      </w:r>
      <w:r>
        <w:rPr>
          <w:rFonts w:ascii="Times New Roman"/>
          <w:b w:val="false"/>
          <w:i w:val="false"/>
          <w:color w:val="000000"/>
          <w:sz w:val="28"/>
        </w:rPr>
        <w:t xml:space="preserve">
      </w:t>
      </w:r>
      <w:r>
        <w:rPr>
          <w:rFonts w:ascii="Times New Roman"/>
          <w:b w:val="false"/>
          <w:i w:val="false"/>
          <w:color w:val="000000"/>
          <w:sz w:val="28"/>
        </w:rPr>
        <w:t>17) разрабатывает проект постановления областного акимата о разработке комплексных схем развития пассажирского транспорта и проектов организации дорожного движения;</w:t>
      </w:r>
      <w:r>
        <w:br/>
      </w:r>
      <w:r>
        <w:rPr>
          <w:rFonts w:ascii="Times New Roman"/>
          <w:b w:val="false"/>
          <w:i w:val="false"/>
          <w:color w:val="000000"/>
          <w:sz w:val="28"/>
        </w:rPr>
        <w:t xml:space="preserve">
      </w:t>
      </w:r>
      <w:r>
        <w:rPr>
          <w:rFonts w:ascii="Times New Roman"/>
          <w:b w:val="false"/>
          <w:i w:val="false"/>
          <w:color w:val="000000"/>
          <w:sz w:val="28"/>
        </w:rPr>
        <w:t>18) осуществляет субсидирование убытков перевозчиков при осуществлении социально - значимых перевозок пассажиров на межрайонных (междугородних внутриобластных) сообщениях;</w:t>
      </w:r>
      <w:r>
        <w:br/>
      </w:r>
      <w:r>
        <w:rPr>
          <w:rFonts w:ascii="Times New Roman"/>
          <w:b w:val="false"/>
          <w:i w:val="false"/>
          <w:color w:val="000000"/>
          <w:sz w:val="28"/>
        </w:rPr>
        <w:t xml:space="preserve">
      </w:t>
      </w:r>
      <w:r>
        <w:rPr>
          <w:rFonts w:ascii="Times New Roman"/>
          <w:b w:val="false"/>
          <w:i w:val="false"/>
          <w:color w:val="000000"/>
          <w:sz w:val="28"/>
        </w:rPr>
        <w:t>19) принимает меры по устранению причин и условий, способствующих совершению правонарушений;</w:t>
      </w:r>
      <w:r>
        <w:br/>
      </w:r>
      <w:r>
        <w:rPr>
          <w:rFonts w:ascii="Times New Roman"/>
          <w:b w:val="false"/>
          <w:i w:val="false"/>
          <w:color w:val="000000"/>
          <w:sz w:val="28"/>
        </w:rPr>
        <w:t xml:space="preserve">
      </w:t>
      </w:r>
      <w:r>
        <w:rPr>
          <w:rFonts w:ascii="Times New Roman"/>
          <w:b w:val="false"/>
          <w:i w:val="false"/>
          <w:color w:val="000000"/>
          <w:sz w:val="28"/>
        </w:rPr>
        <w:t>20) обеспечивает организацию правового воспитания граждан;</w:t>
      </w:r>
      <w:r>
        <w:br/>
      </w:r>
      <w:r>
        <w:rPr>
          <w:rFonts w:ascii="Times New Roman"/>
          <w:b w:val="false"/>
          <w:i w:val="false"/>
          <w:color w:val="000000"/>
          <w:sz w:val="28"/>
        </w:rPr>
        <w:t xml:space="preserve">
      </w:t>
      </w:r>
      <w:r>
        <w:rPr>
          <w:rFonts w:ascii="Times New Roman"/>
          <w:b w:val="false"/>
          <w:i w:val="false"/>
          <w:color w:val="000000"/>
          <w:sz w:val="28"/>
        </w:rPr>
        <w:t>21) утверждает классификации видов работ, выполняемых при содержании, текущем, среднем и капитальном ремонтах улиц населенных пунктов;</w:t>
      </w:r>
      <w:r>
        <w:br/>
      </w:r>
      <w:r>
        <w:rPr>
          <w:rFonts w:ascii="Times New Roman"/>
          <w:b w:val="false"/>
          <w:i w:val="false"/>
          <w:color w:val="000000"/>
          <w:sz w:val="28"/>
        </w:rPr>
        <w:t xml:space="preserve">
      </w:t>
      </w:r>
      <w:r>
        <w:rPr>
          <w:rFonts w:ascii="Times New Roman"/>
          <w:b w:val="false"/>
          <w:i w:val="false"/>
          <w:color w:val="000000"/>
          <w:sz w:val="28"/>
        </w:rPr>
        <w:t>22) выдает международные сертификаты технического осмотра;</w:t>
      </w:r>
      <w:r>
        <w:br/>
      </w:r>
      <w:r>
        <w:rPr>
          <w:rFonts w:ascii="Times New Roman"/>
          <w:b w:val="false"/>
          <w:i w:val="false"/>
          <w:color w:val="000000"/>
          <w:sz w:val="28"/>
        </w:rPr>
        <w:t xml:space="preserve">
      </w:t>
      </w:r>
      <w:r>
        <w:rPr>
          <w:rFonts w:ascii="Times New Roman"/>
          <w:b w:val="false"/>
          <w:i w:val="false"/>
          <w:color w:val="000000"/>
          <w:sz w:val="28"/>
        </w:rPr>
        <w:t>23) осуществляет лицензирование в соответствии с законодательством Республики Казахстан о разрешениях и уведомлениях;</w:t>
      </w:r>
      <w:r>
        <w:br/>
      </w:r>
      <w:r>
        <w:rPr>
          <w:rFonts w:ascii="Times New Roman"/>
          <w:b w:val="false"/>
          <w:i w:val="false"/>
          <w:color w:val="000000"/>
          <w:sz w:val="28"/>
        </w:rPr>
        <w:t xml:space="preserve">
      </w:t>
      </w:r>
      <w:r>
        <w:rPr>
          <w:rFonts w:ascii="Times New Roman"/>
          <w:b w:val="false"/>
          <w:i w:val="false"/>
          <w:color w:val="000000"/>
          <w:sz w:val="28"/>
        </w:rPr>
        <w:t xml:space="preserve">24) согласование строительства подъездных дорог и примыканий к дорогам общего пользования областного и районного значения; </w:t>
      </w:r>
      <w:r>
        <w:br/>
      </w:r>
      <w:r>
        <w:rPr>
          <w:rFonts w:ascii="Times New Roman"/>
          <w:b w:val="false"/>
          <w:i w:val="false"/>
          <w:color w:val="000000"/>
          <w:sz w:val="28"/>
        </w:rPr>
        <w:t xml:space="preserve">
      </w:t>
      </w:r>
      <w:r>
        <w:rPr>
          <w:rFonts w:ascii="Times New Roman"/>
          <w:b w:val="false"/>
          <w:i w:val="false"/>
          <w:color w:val="000000"/>
          <w:sz w:val="28"/>
        </w:rPr>
        <w:t xml:space="preserve">25) разрабатывает и вносит на утверждение акимата области проект об утверждении порядка и условий классификации автомобильных дорог общего пользования областного и районного значения; </w:t>
      </w:r>
      <w:r>
        <w:br/>
      </w:r>
      <w:r>
        <w:rPr>
          <w:rFonts w:ascii="Times New Roman"/>
          <w:b w:val="false"/>
          <w:i w:val="false"/>
          <w:color w:val="000000"/>
          <w:sz w:val="28"/>
        </w:rPr>
        <w:t xml:space="preserve">
      </w:t>
      </w:r>
      <w:r>
        <w:rPr>
          <w:rFonts w:ascii="Times New Roman"/>
          <w:b w:val="false"/>
          <w:i w:val="false"/>
          <w:color w:val="000000"/>
          <w:sz w:val="28"/>
        </w:rPr>
        <w:t xml:space="preserve">26) разрабатывает и вносит на утверждение акимата области проект об утверждении порядка размещения наружной (визуальной) рекламы в полосе отвода автомобильных дорог общего пользования областного и районного значения; </w:t>
      </w:r>
      <w:r>
        <w:br/>
      </w:r>
      <w:r>
        <w:rPr>
          <w:rFonts w:ascii="Times New Roman"/>
          <w:b w:val="false"/>
          <w:i w:val="false"/>
          <w:color w:val="000000"/>
          <w:sz w:val="28"/>
        </w:rPr>
        <w:t xml:space="preserve">
      </w:t>
      </w:r>
      <w:r>
        <w:rPr>
          <w:rFonts w:ascii="Times New Roman"/>
          <w:b w:val="false"/>
          <w:i w:val="false"/>
          <w:color w:val="000000"/>
          <w:sz w:val="28"/>
        </w:rPr>
        <w:t>27) проводит аттестацию субъектов транспортной деятельности в порядке, определенном Правительством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28) ведет учет курсов по подготовке судоводителей маломерных судов;</w:t>
      </w:r>
      <w:r>
        <w:br/>
      </w:r>
      <w:r>
        <w:rPr>
          <w:rFonts w:ascii="Times New Roman"/>
          <w:b w:val="false"/>
          <w:i w:val="false"/>
          <w:color w:val="000000"/>
          <w:sz w:val="28"/>
        </w:rPr>
        <w:t xml:space="preserve">
      </w:t>
      </w:r>
      <w:r>
        <w:rPr>
          <w:rFonts w:ascii="Times New Roman"/>
          <w:b w:val="false"/>
          <w:i w:val="false"/>
          <w:color w:val="000000"/>
          <w:sz w:val="28"/>
        </w:rPr>
        <w:t>29) выдает удостоверения на право управления самоходными маломерными судами;</w:t>
      </w:r>
      <w:r>
        <w:br/>
      </w:r>
      <w:r>
        <w:rPr>
          <w:rFonts w:ascii="Times New Roman"/>
          <w:b w:val="false"/>
          <w:i w:val="false"/>
          <w:color w:val="000000"/>
          <w:sz w:val="28"/>
        </w:rPr>
        <w:t xml:space="preserve">
      </w:t>
      </w:r>
      <w:r>
        <w:rPr>
          <w:rFonts w:ascii="Times New Roman"/>
          <w:b w:val="false"/>
          <w:i w:val="false"/>
          <w:color w:val="000000"/>
          <w:sz w:val="28"/>
        </w:rPr>
        <w:t>30) в пределах своей компетенции реализует мероприятия в сфере мобилизационной подготовки и мобилизации;</w:t>
      </w:r>
      <w:r>
        <w:br/>
      </w:r>
      <w:r>
        <w:rPr>
          <w:rFonts w:ascii="Times New Roman"/>
          <w:b w:val="false"/>
          <w:i w:val="false"/>
          <w:color w:val="000000"/>
          <w:sz w:val="28"/>
        </w:rPr>
        <w:t xml:space="preserve">
      </w:t>
      </w:r>
      <w:r>
        <w:rPr>
          <w:rFonts w:ascii="Times New Roman"/>
          <w:b w:val="false"/>
          <w:i w:val="false"/>
          <w:color w:val="000000"/>
          <w:sz w:val="28"/>
        </w:rPr>
        <w:t>31) рассматривает обращения, направленные в Управление физическими и юридическими лицами, контролирует их исполнение, в случаях и порядке, установленном законодательством Республики Казахстан, предоставляет на них ответы;</w:t>
      </w:r>
      <w:r>
        <w:br/>
      </w:r>
      <w:r>
        <w:rPr>
          <w:rFonts w:ascii="Times New Roman"/>
          <w:b w:val="false"/>
          <w:i w:val="false"/>
          <w:color w:val="000000"/>
          <w:sz w:val="28"/>
        </w:rPr>
        <w:t xml:space="preserve">
      </w:t>
      </w:r>
      <w:r>
        <w:rPr>
          <w:rFonts w:ascii="Times New Roman"/>
          <w:b w:val="false"/>
          <w:i w:val="false"/>
          <w:color w:val="000000"/>
          <w:sz w:val="28"/>
        </w:rPr>
        <w:t>32) организовывает прием физических лиц и представителей юридических лиц;</w:t>
      </w:r>
      <w:r>
        <w:br/>
      </w:r>
      <w:r>
        <w:rPr>
          <w:rFonts w:ascii="Times New Roman"/>
          <w:b w:val="false"/>
          <w:i w:val="false"/>
          <w:color w:val="000000"/>
          <w:sz w:val="28"/>
        </w:rPr>
        <w:t xml:space="preserve">
      </w:t>
      </w:r>
      <w:r>
        <w:rPr>
          <w:rFonts w:ascii="Times New Roman"/>
          <w:b w:val="false"/>
          <w:i w:val="false"/>
          <w:color w:val="000000"/>
          <w:sz w:val="28"/>
        </w:rPr>
        <w:t>33)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1) Управление для реализации возложенных на него задач и осуществления своих функций имеет право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запрашивать и получать от государственных органов, организаций, их должностных лиц необходимую информацию и материалы;</w:t>
      </w:r>
      <w:r>
        <w:br/>
      </w:r>
      <w:r>
        <w:rPr>
          <w:rFonts w:ascii="Times New Roman"/>
          <w:b w:val="false"/>
          <w:i w:val="false"/>
          <w:color w:val="000000"/>
          <w:sz w:val="28"/>
        </w:rPr>
        <w:t xml:space="preserve">
      </w:t>
      </w:r>
      <w:r>
        <w:rPr>
          <w:rFonts w:ascii="Times New Roman"/>
          <w:b w:val="false"/>
          <w:i w:val="false"/>
          <w:color w:val="000000"/>
          <w:sz w:val="28"/>
        </w:rPr>
        <w:t xml:space="preserve">проводить совещания, семинары, конференции по вопросам, входящим в его компетенцию; </w:t>
      </w:r>
      <w:r>
        <w:br/>
      </w:r>
      <w:r>
        <w:rPr>
          <w:rFonts w:ascii="Times New Roman"/>
          <w:b w:val="false"/>
          <w:i w:val="false"/>
          <w:color w:val="000000"/>
          <w:sz w:val="28"/>
        </w:rPr>
        <w:t xml:space="preserve">
      </w:t>
      </w:r>
      <w:r>
        <w:rPr>
          <w:rFonts w:ascii="Times New Roman"/>
          <w:b w:val="false"/>
          <w:i w:val="false"/>
          <w:color w:val="000000"/>
          <w:sz w:val="28"/>
        </w:rPr>
        <w:t>осуществлять иные права, предусмотренные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2) Управление обязано:</w:t>
      </w:r>
      <w:r>
        <w:br/>
      </w:r>
      <w:r>
        <w:rPr>
          <w:rFonts w:ascii="Times New Roman"/>
          <w:b w:val="false"/>
          <w:i w:val="false"/>
          <w:color w:val="000000"/>
          <w:sz w:val="28"/>
        </w:rPr>
        <w:t xml:space="preserve">
      </w:t>
      </w:r>
      <w:r>
        <w:rPr>
          <w:rFonts w:ascii="Times New Roman"/>
          <w:b w:val="false"/>
          <w:i w:val="false"/>
          <w:color w:val="000000"/>
          <w:sz w:val="28"/>
        </w:rPr>
        <w:t>принимать законные и обоснованные решения;</w:t>
      </w:r>
      <w:r>
        <w:br/>
      </w:r>
      <w:r>
        <w:rPr>
          <w:rFonts w:ascii="Times New Roman"/>
          <w:b w:val="false"/>
          <w:i w:val="false"/>
          <w:color w:val="000000"/>
          <w:sz w:val="28"/>
        </w:rPr>
        <w:t xml:space="preserve">
      </w:t>
      </w:r>
      <w:r>
        <w:rPr>
          <w:rFonts w:ascii="Times New Roman"/>
          <w:b w:val="false"/>
          <w:i w:val="false"/>
          <w:color w:val="000000"/>
          <w:sz w:val="28"/>
        </w:rPr>
        <w:t>обеспечивать контроль за исполнением принятых решений;</w:t>
      </w:r>
      <w:r>
        <w:br/>
      </w:r>
      <w:r>
        <w:rPr>
          <w:rFonts w:ascii="Times New Roman"/>
          <w:b w:val="false"/>
          <w:i w:val="false"/>
          <w:color w:val="000000"/>
          <w:sz w:val="28"/>
        </w:rPr>
        <w:t xml:space="preserve">
      </w:t>
      </w:r>
      <w:r>
        <w:rPr>
          <w:rFonts w:ascii="Times New Roman"/>
          <w:b w:val="false"/>
          <w:i w:val="false"/>
          <w:color w:val="000000"/>
          <w:sz w:val="28"/>
        </w:rPr>
        <w:t>реализовывать иные обязанности, предусмотренные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3) владение и пользование государственным пакетом акций акционерного общества "Аэропорт Коркыт Ата" в размере 100 (сто) процентов.".</w:t>
      </w:r>
      <w:r>
        <w:br/>
      </w:r>
      <w:r>
        <w:rPr>
          <w:rFonts w:ascii="Times New Roman"/>
          <w:b w:val="false"/>
          <w:i w:val="false"/>
          <w:color w:val="000000"/>
          <w:sz w:val="28"/>
        </w:rPr>
        <w:t>
</w:t>
      </w:r>
      <w:r>
        <w:rPr>
          <w:rFonts w:ascii="Times New Roman"/>
          <w:b w:val="false"/>
          <w:i w:val="false"/>
          <w:color w:val="ff0000"/>
          <w:sz w:val="28"/>
        </w:rPr>
        <w:t xml:space="preserve">      Сноска. Пункт 12 - утратило силу постановлением акимата Кызылординской области от 19.05.2016 </w:t>
      </w:r>
      <w:r>
        <w:rPr>
          <w:rFonts w:ascii="Times New Roman"/>
          <w:b w:val="false"/>
          <w:i w:val="false"/>
          <w:color w:val="000000"/>
          <w:sz w:val="28"/>
        </w:rPr>
        <w:t>№ 461</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w:t>
      </w:r>
      <w:r>
        <w:rPr>
          <w:rFonts w:ascii="Times New Roman"/>
          <w:b w:val="false"/>
          <w:i w:val="false"/>
          <w:color w:val="ff0000"/>
          <w:sz w:val="28"/>
        </w:rPr>
        <w:t xml:space="preserve">Утратил силу постановлением акимата Кызылординской области от 09.07.2018 </w:t>
      </w:r>
      <w:r>
        <w:rPr>
          <w:rFonts w:ascii="Times New Roman"/>
          <w:b w:val="false"/>
          <w:i w:val="false"/>
          <w:color w:val="000000"/>
          <w:sz w:val="28"/>
        </w:rPr>
        <w:t>№ 1165</w:t>
      </w:r>
      <w:r>
        <w:rPr>
          <w:rFonts w:ascii="Times New Roman"/>
          <w:b w:val="false"/>
          <w:i w:val="false"/>
          <w:color w:val="ff0000"/>
          <w:sz w:val="28"/>
        </w:rPr>
        <w:t xml:space="preserve"> (вводится в действие со дня первого официального опубликования).</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