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68d1" w14:textId="7736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16 марта 2015 года № 873 "Об утверждения Положения о государственном учреждении "Кызылординское областное управление внутренней политики"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07 апреля 2016 года № 427. Зарегистрировано Департаментом юстиции Кызылординской области 15 апреля 2016 года № 5471. Утратило силу постановлением акимата Кызылординской области от 19 мая 2016 года № 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Кызылординской области от 16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873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"Кызылординское областное управление внутренней политики" </w:t>
      </w:r>
      <w:r>
        <w:rPr>
          <w:rFonts w:ascii="Times New Roman"/>
          <w:b/>
          <w:i w:val="false"/>
          <w:color w:val="000000"/>
          <w:sz w:val="28"/>
        </w:rPr>
        <w:t>(зарегистрировано в Реестре государственной регистрации нормативных правовых актов за номером 4926, опубликовано 2 апреля 2015 года в газетах "Сыр бойы" и "Кызылординские вести")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"Кызылординское областное управление внутренней политики"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2. Государственному учреждению "Кызылординское областное управление внутренней политики"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Кызылординской области Кенжеханулы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апреля 2016 года № 427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"Кызылординское областное управление внутренней политики"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"Кызылординское областное управление внутренней политики" (далее - Управление) является исполнительным органом уполномоченным акиматом Кызылординской области на осуществление руководства в сферах внутренней политики, религии, молодежной политики и государственной языковой политики в 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Учредителем Управления является акимат Кызылординской области. Субъектом права коммунальной собственности в отношении Управления выступает государственное учреждение "Управление финансов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Управления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нахождения юридического лица: Республика Казахстан, Кызылординская область, город Кызылорда, индекс 120003, улица Бейбарыс султан, строение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"Кызылординское областное управление внутренней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Управления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эффективная реализация государственной политики по обеспечению общественного согласия и политической стабильности, сохранение национального единства в регионе, развитие и содействие гражданского института, религиозной деятельности, осуществление государственной языковой политики при сохранении языков всех этносов, обеспечение полноты социальных прав и государственных гарантий для молодежи, повышения конкурентности информационного пространства и создание условий для развития молодежи, а также проведение государственной политики через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Основные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по обеспечению внутриполитической стабильности, единства народа и консолидации общества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координация деятельности местных исполнительных органов региона по реализации ключевых приоритетов государственной политики в социально-экономической, культурной и общественно-политической сферах;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выполнения актов и поручений Президента и Правительства Республики Казахстан, акима области по вопросам, относящимся к компетенции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разъяснение и пропаганда в регионе основных приоритетов Стратегии развития Республики Казахстан, планов, ежегодных Посланий Президента народу Казахстана, государственных и отраслевых программ и других стратегических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координация работы по разработке и реализации программных документов регионального значения в сфере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выработка практических рекомендаций по организации в регионе работы в сфере внутренней политики, предложений по эффективной реализации долгосрочных приоритетов развития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изучение и анализ внутриполитических процессов в регионе и тенденций их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институтами гражданского общества, представителями общественности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исполнение задач и принципов, вытекающих с закона Республики Казахстан "О государственной молодежной политике", Концепции государственной молодежной политики Республики Казахстан до 2020 года "Казахстан 2020: путь в будущее";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10) организация работ в целях развития государственной молодежной политики в регионе, создание условий для полноценного духовного, культурного, образовательного, профессионального и физического развития молодежи, участия в процессе принятия решений, успешной социализации и направления ее потенциала на дальнейшее развитие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руководства и контроля за выполнением Закона Республики Казахстан "О языках в Республике Казахстан", Государственной программы развития и функционирования языков Республики Казахстан на 2011-2020 годы, актов и поручений Президента, Правительства Республики Казахстан, акимата области по вопросам языковой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координация деятельности и осуществление взаимосвязи с государственными органами, общественными объединениями, организациями, независимо от форм собственности, по вопросам реализации государственной языковой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разработка предложений по повышению эффективности реализации государственной языковой политики и укреплению сферы общественного функционирования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проведение мониторинга интернет-ресурсов местных государственных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обеспечение освещения в республиканских и местных сайтах информации о ходе реализации государственных и межотраслевых программ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реализация государственной политики по вопросам взаимодействия с религиозной деятельностью и религиозными объединениями в пределах своих полномочий в соответствии с Законом Республики Казахстан "О религиозной деятельности и религиозных объединениях".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контроль за использованием (установлением, размещением) государственных символов Республики Казахстан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реализует государственную информационную политику через региональные средства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формирует, размещает и контролирует осуществление государственного заказа по проведению государственной информационной политики на региональном уровне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взаимодействует с общественными объединениями по обеспечению равных прав и равных возможностей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 предложения по совершенствованию законодательства по вопросам обеспечения равных прав и равных возможностей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способствует соблюдению равных прав и равных возможностей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до полного перехода на цифровое эфирное телерадиовещание организует обеспечение социально защищаемых слоев населения телевизионными абонентскими приставками в порядке, определенном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осуществляет формирование и реализацию государственного социального заказа в порядке, определяемом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разрабатывает и вносит на утверждение в акимат Кызылординской области проект акта о создании совета по взаимодействию и сотрудничеству с неправительственными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предоставляет информацию по реализации государственного социального заказа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оказывает информационную, консультативную, методическую поддержку неправительственным организациям, осуществляющим государственный социальный заказ;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собирает, обобщает и представляет акимату Кызылординской области сведения о неправительственных организациях, осуществляющих деятельность на территории области для направления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принимает меры по устранению причин и условий, способствующих совершению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организацию правового воспитания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 пределах своей компетенции реализует мероприятия в сфере моблизационной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реализует государственную молодежную политику;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обеспечивает проведение мониторинга и оценки потребностей молодежи для выявления и решения актуальных проблем, повышения эффективности реализации государственной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обеспечивает реализацию политики занятости и трудоустройства молодежи, организует мониторинг рынка труда и практики трудоустройства молодых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19) содействует развитию волонтерской деятельности молодежи и молодежного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вносит предложение о создании молодежных ресурсных центров, обеспечивает и координирует их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обеспечивает проведение регионального форума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принимает меры по укреплению казахстанского патриотизма, межконфессионального согласия и межэтнической толерантности;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проводит изучение и анализ религиозной ситуации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проводит изучение и анализ деятельности религиозных объединений, миссионеров, духовных (религиозных) организаций образования, действующих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вносит в уполномоченный орган предложения по совершенствованию законодательства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реализует государственную политику в области религиозной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вносит предложения в правоохранительные органы по запрещению деятельности физических и юридических лиц, нарушающих законодательство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рассматривает обращения физических и юридических лиц, касающиеся нарушений законодательства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проводит разъяснительную работу на местном уровне по вопросам, относящимся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утверждает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согласовывает расположение помещений для проведения религиозных мероприятий за пределами культовых зданий (сооружений);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принимает 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обеспечивает проведение проверки списков граждан-инициаторов создания религиозных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проводит регистрацию лиц, осуществляющих миссионерскую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осуществляет контроль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осуществляет контроль за соблюдением законодательства Республики Казахстан о языках в части размещения реквизитов и визуальной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дает рекомендации об устранении нарушений требований, установленных законодательством Республики Казахстан о языках, применяет меры административного воздействия на основании и в порядке, предусмотренных 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осуществляет комплекс мер областного значения, направленных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обеспечивает деятельность областной ономастической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для реализации возложенных на него задач и осуществления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запрашивать и получать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проводить совещания, семинары, конференции по вопросам, входящим в его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осуществлять иные права, предусмотренные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Управление: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рассматривать обращения, направленные в Управление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Управления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процессе реализации своих полномочий отчитывается акиму области и курирующему заместителю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Управление в государственных органах и иных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законодательством назначает на должность и освобождает от должности работников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разработку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налагает дисциплинарные взыскания и применяет меры поощрения к сотрудникам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действует без доверенности от имени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несет персональную ответственность за организацию работы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организует, координирует и контролирует работу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исполняет поручения и акты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организует разработку проектов нормативных правовых актов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обеспечивает соблюдение норм служебной этики;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реализует политику гендерного равенства;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утверждает график личного приема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Режим работы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работает с понедельника по пятницу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Управления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воскресенье, а также в установленные законодательством Республики Казахстан праздничные дни, Управление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Взаимоотношения меж ду Управлением и акиматом области, администрацией Управления и его трудовым коллективом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Имущество, закрепленное за Управлением,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ликвидации Управления использование его имущества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