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5f785" w14:textId="145f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17 марта 2016 года № 392. Зарегистрировано Департаментом юстиции Кызылординской области 27 апреля 2016 года № 5489. Утратило силу постановлением акимата Кызылординской области от 1 марта 2017 года № 726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01.03.2017 года </w:t>
      </w:r>
      <w:r>
        <w:rPr>
          <w:rFonts w:ascii="Times New Roman"/>
          <w:b w:val="false"/>
          <w:i w:val="false"/>
          <w:color w:val="ff0000"/>
          <w:sz w:val="28"/>
        </w:rPr>
        <w:t>№ 726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номером 12705)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 деятельности административных государственных служащих корпуса "Б" акимата Кызылординской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Исполнительным органам, финансируемым из областного бюджета,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государственное учреждение "Аппарат акима Кызылординской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"17" марта 2016 года № 392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Кызылординской области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 оценки деятельности административных государственных служащих корпуса "Б" акимата Кызылординской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акимата Кызылординской области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 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руководителей исполнительных органов, финансируемых из областного бюджета, оценка проводится акимом области,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Заполненные оценочные листы направляются в службу управления персоналом в течение двух рабочих дней со дня их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пункте 37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случае одинаковой оценки при принудительном анализе результатов оценки. В этом случае комиссия, учитывая значение, важность и соизмеримость достигнутых служащими результатов, вправе исправлять итоги 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 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bookmarkStart w:name="z1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__________________________________год </w:t>
      </w:r>
    </w:p>
    <w:bookmarkEnd w:id="12"/>
    <w:bookmarkStart w:name="z14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6208"/>
        <w:gridCol w:w="2321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20"/>
        <w:gridCol w:w="6380"/>
      </w:tblGrid>
      <w:tr>
        <w:trPr>
          <w:trHeight w:val="30" w:hRule="atLeast"/>
        </w:trPr>
        <w:tc>
          <w:tcPr>
            <w:tcW w:w="59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6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 </w:t>
      </w:r>
    </w:p>
    <w:bookmarkEnd w:id="15"/>
    <w:bookmarkStart w:name="z1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период)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2015"/>
        <w:gridCol w:w="1718"/>
        <w:gridCol w:w="1718"/>
        <w:gridCol w:w="2016"/>
        <w:gridCol w:w="1719"/>
        <w:gridCol w:w="1719"/>
        <w:gridCol w:w="532"/>
      </w:tblGrid>
      <w:tr>
        <w:trPr>
          <w:trHeight w:val="30" w:hRule="atLeast"/>
        </w:trPr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24"/>
        <w:gridCol w:w="6676"/>
      </w:tblGrid>
      <w:tr>
        <w:trPr>
          <w:trHeight w:val="30" w:hRule="atLeast"/>
        </w:trPr>
        <w:tc>
          <w:tcPr>
            <w:tcW w:w="5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</w:t>
            </w:r>
          </w:p>
        </w:tc>
      </w:tr>
    </w:tbl>
    <w:bookmarkStart w:name="z18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7"/>
    <w:bookmarkStart w:name="z18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18"/>
    <w:bookmarkStart w:name="z18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20"/>
    <w:bookmarkStart w:name="z20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</w:p>
    <w:bookmarkEnd w:id="21"/>
    <w:bookmarkStart w:name="z20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3"/>
    <w:bookmarkStart w:name="z2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</w:t>
      </w:r>
    </w:p>
    <w:bookmarkEnd w:id="24"/>
    <w:bookmarkStart w:name="z2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5"/>
    <w:bookmarkStart w:name="z231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</w:t>
      </w:r>
    </w:p>
    <w:bookmarkEnd w:id="26"/>
    <w:bookmarkStart w:name="z2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</w:t>
      </w:r>
    </w:p>
    <w:bookmarkEnd w:id="27"/>
    <w:bookmarkStart w:name="z2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(квартал и (или) год)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3"/>
        <w:gridCol w:w="4390"/>
        <w:gridCol w:w="1593"/>
        <w:gridCol w:w="3971"/>
        <w:gridCol w:w="753"/>
      </w:tblGrid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