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34ea" w14:textId="b813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"Аккредитация организаций по управлению проектами в области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31 марта 2016 года № 411. Зарегистрировано Департаментом юстиции Кызылординской области 29 апреля 2016 года № 5494. Утратило силу постановлением акимата Кызылординской области от 15 ноября 2019 года № 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"Аккредитация организаций по управлению проектами в области архитектуры, градостроительства и строительства".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Сулейменова С.Ж.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2016 года № 411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"Аккредитация организаций по управлению проектами в области архитектуры, градостроительства и строительства"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государственного архитектурно-строительного контроля Кызылординской области" (далее – услугодатель).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через канцелярию услугодателя.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свидетельства об аккредитации (далее – свидетельство)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"Аккредитация организаций по управлению проектами в области архитектуры, градостроительства и строительства", утвержденного приказом исполняющего обязанности Министра национальной экономики Республики Казахстан № 74 от 12 февраля 2016 года "Об утверждении стандарта государственной услуги "Аккредитация организаций по управлению проектами в области архитектуры, градостроительства и строительства"" (зарегистрирован в Реестре государственной регистрации нормативных правовых актов за № 13213) (далее – стандарт), либо мотивированный ответ об отказе в предоставлении государственной услуги в случаях и по основаниям, предусмотренным пунктом 10 стандарта (далее – отказ).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– бумажная.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предоставление услугополучателем заявления услугодателю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и предоставляет документы руководителю услугодателя (не более двадцати минут);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и направляет документы исполнителю услугодателя (не более двадцати минут);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услугодателя рассматривает документы, при предоставлении неполного пакета документов подготавливает мотивированный ответ о прекращении рассмотрения заявления (в течение одного рабочего дня), при предоставлении полного пакета документов подготавливает и предоставляет руководителю услугодателя свидетельство либо отказ (в течение четырнадцати рабочих дней);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и направляет мотивированный ответ о прекращении рассмотрения заявления, свидетельство либо отказ сотруднику канцелярии услугодателя (не более двадцати минут);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и выдает мотивированный ответ о прекращении рассмотрения заявления, свидетельство либо отказ услугополучателю (не более пятнадцати минут).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передачи в другое структурное подразделение)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государственного архитектурно-строительного контроля Кызылординской области", акимата Кызылординской области, акиматов районов и города Кызылорды.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"Аккредитация организаций по управлению проектами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 градостроительства и строительства"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результата процедуры (действия) по оказанию государственной услуги, который служит основанием для начала выполнения следующей процедуры (действия) (с указанием результата процедуры (действия) и порядка его передачи в другое структурное подразделение)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015"/>
        <w:gridCol w:w="1129"/>
        <w:gridCol w:w="1129"/>
        <w:gridCol w:w="3369"/>
        <w:gridCol w:w="1526"/>
        <w:gridCol w:w="1659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процедуры (действия)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услугодателя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 (действий) и их описание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документы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рассматривает документы, при предоставлении неполного пакета документов подготавливает мотивированный ответ о прекращении рассмотрения заявления, при предоставлении полного пакета документов подготавливает свидетельство либо отказ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 прекращении рассмотрения заявления, свидетельство либо отказ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мотивированный ответ о прекращении рассмотрения заявления, свидетельство либо отказ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процедуры (действия) по оказанию государственной услуги, который служит основанием для начала выполнения следующей процедуры (действия)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документы руководителю услугодателя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документы исполнителю услугодателя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мотивированный ответ о прекращении рассмотрения заявления, свидетельство либо отказ руководителю услугодателя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 сотруднику канцелярии услугодателя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мотивированный ответ о прекращении рассмотрения заявления, свидетельство либо отказ услугополучателю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"/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минут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минут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или 14 рабочих дней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 минут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15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"Аккредитация организаций по управлению проектами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 градостроительства и строительства"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"Аккредитация организаций по управлению проектами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архитектуры, градостроительства и строительства"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