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e695" w14:textId="154e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10 декабря 2015 года № 325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01 июня 2016 года № 32. Зарегистрировано Департаментом юстиции Кызылординской области 02 июня 2016 года № 5524.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номером 5269, опубликовано 29 декабря 2015 года в газетах "Сыр бойы" и "Кызылординские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162 909 341,3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3 225 618,0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2 636 119,8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157 039 303,5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161 679 493,0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6 995 716,0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8 583 414,0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1 587 698,0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2 544 165,0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2 544 165,0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-8 310 032,7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8 310 032,7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"19) проведение санитарного убоя мелкого рогатого скота больных бруцеллезом и на возмещение стоимости сельскохозяйственных животных, направляемых на санитарный убой, бюджету Аральского района;";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на развитие благоустройства городов и населенных пунктов;";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9-3, 9-4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"9-3. Акиму Шиелийского района предусмотреть поступившие целевые трансферты на содержание переданных социальных объектов от акционерного общества "Национальная Атомная Компания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9-4. Исключить предусмотренные в областном бюджете на 2016 год целевые текущие трансферты бюджетов Аральского, Казалинского, Сырдарьинского и Жанакорганского районов в сумме 707 954 тысяч тенге. Акимам Аральского, Казалинского, Сырдарьинского и Жанакорганского районов необходимо покрыть данные расходы из районного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"1" июня 2016 года № 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325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49"/>
        <w:gridCol w:w="949"/>
        <w:gridCol w:w="6407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162 909 341,3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157 039 303,5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161 679 493,0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4 605 927,7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возникновений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20 778 857,4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1 723 612,4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38 460 423,1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32 643 282,1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17 983 348,0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5 806 761,2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3 620 361,2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3 304 244,2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9 382 844,6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4 837 841,8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1 641 648,8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23 197 482,1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16 605 416,2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3 039 392,1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28 780 593,7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28 780 593,7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субъектов квазигосударственного сектора в рамках содействия устойчивому развитию и росту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-8 310 032,7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