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629f" w14:textId="8cb6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19 мая 2016 года № 29. Зарегистрировано Департаментом юстиции Кызылординской области 06 июня 2016 года № 5526. Утратило силу решением Кызылординского областного маслихата от 15 марта 2017 года №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областного маслихата от 15.03.2017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12705)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2016 года № 29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Кызылординского областного маслихата"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деятельности служащего распоряжением секретаря Кызылординского областного маслихата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распоряжению секретаря Кызылординского областного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государственного учреждения "Аппарат Кызылординского областного маслихата" (далее – Кадровая служба).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составляется не позднее первого января следующего года, служащим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(Ф.И.О. (при его наличии), занимаемая должность, наименование структурного подразделения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учреждению "Аппарат Кызылординского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Кадровую службу. Второй экземпляр находится у непосредственного руководителя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Кадровая служба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учреждением "Аппарат Кызылординского областного маслихата"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учреждения "Аппарат Кызылординского областного маслихата",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Кадровой службы, непосредственного руководителя служащего,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Кадровой службой и уполномоченным по этике сведений о фактах нарушения служащим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не может служить препятствием для направления документов на заседание Комиссии по оценке. В этом случае Кадровой службой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Кадровая служба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вычисляется Кадровой службой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 значению "неудовлетворительно" (менее 80 баллов) присваиваются 2 балла,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оценки.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случае одинаковой оценки при принудительном анализе результатов оценки. В этом случае комиссия, учитывая значение, важность и соизмеримость достигнутых служащими результатов, в праве исправлять итоги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Кадровая служба ознакамливает служащего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 послужной список. В этом случае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учреждению "Аппарат Кызылординского областного маслихата"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учреждением "Аппарат Кызылординского областного маслихата"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 форма</w:t>
            </w:r>
          </w:p>
        </w:tc>
      </w:tr>
    </w:tbl>
    <w:bookmarkStart w:name="z1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bookmarkStart w:name="z1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___________________квартал ____ года </w:t>
      </w:r>
    </w:p>
    <w:bookmarkEnd w:id="13"/>
    <w:bookmarkStart w:name="z1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период)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548"/>
        <w:gridCol w:w="1320"/>
        <w:gridCol w:w="1321"/>
        <w:gridCol w:w="774"/>
        <w:gridCol w:w="1352"/>
        <w:gridCol w:w="2304"/>
        <w:gridCol w:w="2305"/>
        <w:gridCol w:w="71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 форма</w:t>
            </w:r>
          </w:p>
        </w:tc>
      </w:tr>
    </w:tbl>
    <w:bookmarkStart w:name="z1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6"/>
    <w:bookmarkStart w:name="z18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 форма</w:t>
            </w:r>
          </w:p>
        </w:tc>
      </w:tr>
    </w:tbl>
    <w:bookmarkStart w:name="z20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bookmarkStart w:name="z20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9"/>
    <w:bookmarkStart w:name="z20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 форма</w:t>
            </w:r>
          </w:p>
        </w:tc>
      </w:tr>
    </w:tbl>
    <w:bookmarkStart w:name="z2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"/>
    <w:bookmarkStart w:name="z2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2"/>
    <w:bookmarkStart w:name="z2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