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3364" w14:textId="51f3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пассажирских межрайонных железнодорожных сообщений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19 мая 2016 года № 25. Зарегистрировано Департаментом юстиции Кызылординской области 08 июня 2016 года № 5532.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"О железнодорожном транспорте"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социально значимых пассажирских межрайонных железнодорожных сообщений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 2016 года № 25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пассажирских межрайонных железнодорожных сообщений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Кызылординского областного маслихата от 01.06.2018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9106"/>
      </w:tblGrid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 – Бесарык (Жанакорганский район)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