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2998b" w14:textId="ce299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субсидируемых видов средств защиты растений и предельных норм субсидий на 1 единицу (литр, килограмм, грамм, штук)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23 июня 2016 года № 500. Зарегистрировано Департаментом юстиции Кызылординской области 13 июля 2016 года № 5556. Утратило силу постановлением акимата Кызылординской области от 12 июня 2017 года № 813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Кызылординской области от 12.06.2017 </w:t>
      </w:r>
      <w:r>
        <w:rPr>
          <w:rFonts w:ascii="Times New Roman"/>
          <w:b w:val="false"/>
          <w:i w:val="false"/>
          <w:color w:val="ff0000"/>
          <w:sz w:val="28"/>
        </w:rPr>
        <w:t>№ 813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 и приказом Министра сельского хозяйства Республики Казахстан от 5 мая 2016 года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стоимости гербицидов, биоагентов (энтомофагов) и биопрепаратов, предназначенных для обработки сельскохозяйственных культур в целях защиты растений" (зарегистрирован в Реестре государственной регистрации нормативных правовых актов за номером 13717)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 субсидируемых видов средств защиты растений и предельные нормы субсидий на 1 единицу (литр, килограмм, грамм, штук)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постановление акимата Кызылординской области от 30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субсидировании стоимости гербицидов, предназначенных для обработки сельскохозяйственных культур в целях защиты растений" (зарегистрировано в Реестре государственной регистрации нормативных правовых актов за номером 5102, опубликовано 18 августа 2015 года в газетах "Сыр бойы" и "Кызылординские вести").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"Управление сельского хозяйства Кызылординской области"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Кызылординской области Кожаниязова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июня 2016 года № 500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субсидируемых видов средств защиты растений и предельные нормы субсидий на 1 единицу (литр, килограмм, грамм, штук)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8080"/>
        <w:gridCol w:w="361"/>
        <w:gridCol w:w="918"/>
        <w:gridCol w:w="2165"/>
      </w:tblGrid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гербицидов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удешевления стоимости одной единицы измерения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субсидии на одну единицу,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2М-4Х 750 75%, в.р.к. (диметиламинная соль 2 метил-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хлорфеноксиуксусной кислоты)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Авестар 10%,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100 г/л + фенклоразол-этил (антидот), 50 г/л)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Азимекс,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(азимсульфурон, 500 г/кг)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229 250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Базагран 48%,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(бентазон, 480 г/л)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Балерина, с.э.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(2,4-Д кислоты в виде сложного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2-этилгексилового эфира, 410 г/л + флорасулам 7,4 г/л)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3 062,5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Бицепс гарант,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(этофумезат, 110 г/л + десмедифам, 70 г/л+ фенмедифам, 90 г/л)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Боксер 800,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(просульфокарб, 800 г/л)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Видмастер 480,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(дикамба, 124 г/л + 2,4 Д,357 г/л)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Виртуоз,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(клопиралид, 750 г/кг)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12 862,5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Галлантный 75%, с.т.с.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(трибенурон-метил, 750 г/кг)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Гезагард 500, с.к.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(прометрин, 500 г/л)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Гербитокс, в.р.к. (500 г/л 2 метил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хлорфеноксиуксусной кислоты в виде диметиламинной, калиевой и натриевой солей)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Гоал 2Е,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(оксифлуорфен, 240 г/л)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Гулливер,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(азимсульфурон, 500 г/кг)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Горгон, в.р.к. (пиклорам, 150 г/л 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метил-4 хлорфеноксиуксусной кислоты, 350 г/л)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4 972,5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Грами супер,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100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антидот, 27 г/л)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9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Дезормон эфир 72%,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(2-этилгексиловый эфир, 2,4 дихлорфеноксиуксусной кислоты)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1 577,5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0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Деметра,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(флуроксипир, 350 г/л)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1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Дианат 48%,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(дикамба, 480 г/л)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2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Диален супер 480,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(диметиламинные соли 2,4-Д, 357 г/л + дикамба, 124 г/л)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3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 голд 960,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(С-метолахлор, 960 г/л)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4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Дублон голд, в.д.г. (никосульфурон, 600 г/кг + тифенсульфурон-метил, 150 г/кг)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5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Зеллек супер,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(галоксифоп-Р-метил,108 г/л)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6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Зерномакс, к.э. (2,4-Д кислота в виде 2- этилгексилового эфира, 500 г/л)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7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Зенкор ультра, к.с.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(метрибузин, 600 г/л)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28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 W, с.п. (пропизамид, 50%)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14 382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29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Корсар, в.р.к.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(бентазон, 480 г/л)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0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 топ, м.к.э.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90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клодинафоп-пропаргил, 60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клоквинтосет-мексил, 40 г/л)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5 997,5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1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 супер, к.н.э.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(метрибузин, 270 г/л)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6 562,5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2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Лазурит, с.п.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(метрибузин, 700 г/кг)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3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Лонтрел гранд 75,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(клопиралид, 750 г/кг)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4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 в.р. (аминопиралид, 240 г/л)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17 594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5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(метсульфурон-метил, 600 г/кг)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36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Магнум супер,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(метсульфурон-метил, 300 г/кг + трибенурон-метил, 450 г/кг)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37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Майстер пауэр, м.д.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(форамсульфурон, 31,5 г/л + йодосульфурон-метил-натрия, 1,0 г/л + тиенкарбазон-метил 10 г/л+ципросульфид (антидот), 15 г/л)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38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Миура,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(хизалофоп-п-этил, 125 г/л)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39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Никомекс плюс, в.д.г. (никосульфурон, 700 г/кг + тифенсульфурон-метил, 125 г/кг)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0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 400, с.к.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(биспирибак натрия, 400г/л)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1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Пума-супер 7,5%, э.м.в.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(феноксапроп-п-этил, 69 г/л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мефенпир-диэтил (антидот), 75 г/л)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2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Пивот 10%, в.к.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(имазетапир, 100 г/л)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3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Пульсар 4%,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(имазамокс, 40 г/л)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4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Раундап экстра 54%,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540 г/л)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45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Рейнбоу 25 ОД, м.д.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(пеноксулам, 25 г/л)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46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Старане премиум 330,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(флуроксипир, 333 г/л)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47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Сонраунд 48 %,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360 г/л)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48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Солито 320, к.э. (претилахлор, 300 г/л+пирибензоксим, 20 г/л)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6 677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49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Стомп 33%,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(пендиметалин, 330 г/л)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0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 33%,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(пендиметалин, 330 г/л)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1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Смерч,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(глифосат, 540 г/л)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2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Тачдаун 500 в.р. (глифосат 500 г/л, (калийная соль))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2 454,5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53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Терра 4%,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(хизалофоп-П-тефурил, 40 г/л)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2 087,5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54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Титус 25%, с.т.с.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(римсульфурон, 250 г/кг)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139 750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55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Торнадо 500, в.р. (глифосат, 500 г/л)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56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Трофи, к.э. (ацетохлор, 900 г/л)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57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Ураган форте 500,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(глифосат в виде калийной соли, 500 г/л)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58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Фабиан, в.д.г. (имазетапир, 450 г/кг + хлоримурон-этил, 150 г/кг)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59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Финес лаит,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(хлорсульфурон, 333,75 г/кг + метсульфурон-метил, 333 г/кг)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60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Фюзилад форте 150,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(флуазифоп-п-бутил, 150 г/л)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  <w:bookmarkEnd w:id="61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Хазна 60%,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(метсульфурон-метил, 600 г/кг)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62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Хакер, в.г.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(клопиралид, 750 г/кг)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63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75%, с.т.с.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(тифенсульфурон-метил, 750 г/кг)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83 072,5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64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Хармони про,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(тифенсульфурон-метил, 750 г/кг)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65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Хвастокс 750, в.р.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метил-4 хлорфеноксиуксусная кислота в форме диметиламинной соли, 750 г/л)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66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премиум, с.э.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(2-4-Д кислота в виде 2-этилгексилового эфира, 410 г/л + флорасулам 7,4 г/л)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67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(2,4-Д дихлорфеноксиуксусной кислоты в виде 2-этилгексилового эфира, 600 г/л)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68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Эфир экстра 905, к.э.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(2,4-Д кислота в виде 2-этилгексилового эфира, 905 г/л)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69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Эскудо, в.д.г.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(римсульфурон, 500 г/кг)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227 325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70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Элюмис 105, м.д.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(мезотрион, 75 г/л + никосульфурон 30г/л)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71"/>
        </w:tc>
        <w:tc>
          <w:tcPr>
            <w:tcW w:w="8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Эстерон, к.э. (2,4-Д кислота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2-этилгексилового эфира, 850 г/л)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1 804,5</w:t>
            </w:r>
          </w:p>
        </w:tc>
      </w:tr>
    </w:tbl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Список используемых сокращений: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2"/>
        <w:gridCol w:w="5958"/>
      </w:tblGrid>
      <w:tr>
        <w:trPr>
          <w:trHeight w:val="30" w:hRule="atLeast"/>
        </w:trPr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г/кг - грамм/килограмм; </w:t>
            </w:r>
          </w:p>
          <w:bookmarkEnd w:id="73"/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с.к.- суспензионный концентрат;</w:t>
            </w:r>
          </w:p>
        </w:tc>
      </w:tr>
      <w:tr>
        <w:trPr>
          <w:trHeight w:val="30" w:hRule="atLeast"/>
        </w:trPr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г/л - грамм/литр;</w:t>
            </w:r>
          </w:p>
          <w:bookmarkEnd w:id="74"/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в.к.- водный концентрат;</w:t>
            </w:r>
          </w:p>
        </w:tc>
      </w:tr>
      <w:tr>
        <w:trPr>
          <w:trHeight w:val="30" w:hRule="atLeast"/>
        </w:trPr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с.т.с. - сухая текучая суспензия;</w:t>
            </w:r>
          </w:p>
          <w:bookmarkEnd w:id="75"/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к.с.- концентрат суспензии;</w:t>
            </w:r>
          </w:p>
        </w:tc>
      </w:tr>
      <w:tr>
        <w:trPr>
          <w:trHeight w:val="30" w:hRule="atLeast"/>
        </w:trPr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м.д. - масляная дисперсия; </w:t>
            </w:r>
          </w:p>
          <w:bookmarkEnd w:id="76"/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э.м.в.- эмульсия масляно-водная;</w:t>
            </w:r>
          </w:p>
        </w:tc>
      </w:tr>
      <w:tr>
        <w:trPr>
          <w:trHeight w:val="30" w:hRule="atLeast"/>
        </w:trPr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м.к.э. - микрокапсулированная эмульсия;</w:t>
            </w:r>
          </w:p>
          <w:bookmarkEnd w:id="77"/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в.г. - водорастворимые гранулы; </w:t>
            </w:r>
          </w:p>
        </w:tc>
      </w:tr>
      <w:tr>
        <w:trPr>
          <w:trHeight w:val="30" w:hRule="atLeast"/>
        </w:trPr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к.н.э. - концентрат наноэмульсии;</w:t>
            </w:r>
          </w:p>
          <w:bookmarkEnd w:id="78"/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с.э. - суспензионная эмульсия;</w:t>
            </w:r>
          </w:p>
        </w:tc>
      </w:tr>
      <w:tr>
        <w:trPr>
          <w:trHeight w:val="30" w:hRule="atLeast"/>
        </w:trPr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в.р.- водный раствор; </w:t>
            </w:r>
          </w:p>
          <w:bookmarkEnd w:id="79"/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с.п.- смачивающийся порошок;</w:t>
            </w:r>
          </w:p>
        </w:tc>
      </w:tr>
      <w:tr>
        <w:trPr>
          <w:trHeight w:val="30" w:hRule="atLeast"/>
        </w:trPr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в.р.к.- водорастворимый концентрат; </w:t>
            </w:r>
          </w:p>
          <w:bookmarkEnd w:id="80"/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к.э.- концентрат эмульсии; </w:t>
            </w:r>
          </w:p>
        </w:tc>
      </w:tr>
      <w:tr>
        <w:trPr>
          <w:trHeight w:val="30" w:hRule="atLeast"/>
        </w:trPr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в.д.г.- водно-диспергируемые гранулы; </w:t>
            </w:r>
          </w:p>
          <w:bookmarkEnd w:id="81"/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- процент.</w:t>
            </w:r>
          </w:p>
        </w:tc>
      </w:tr>
      <w:tr>
        <w:trPr>
          <w:trHeight w:val="30" w:hRule="atLeast"/>
        </w:trPr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