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d717" w14:textId="9acd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10 декабря 2015 года № 325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13 июля 2016 года № 38. Зарегистрировано Департаментом юстиции Кызылординской области 18 июля 2016 года № 5563.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Кызылординского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(зарегистрировано в Реестре государственной регистрации нормативных правовых актов за номером 5269, опубликовано 29 декабря 2015 года в газетах "Сыр бойы" и "Кызылординские вести")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167 643 609,3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6 998 453,8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3 602 405,1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157 040 750,4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165 327 273,0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7 989 870,0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9 577 568,0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1 587 698,0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3 630 653,0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3 636 953,0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6 300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-9 304 186,7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9 304 186,7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С 1 июля 2016 года определить нормативы распределения доходов в областной бюджет на 2016 год с бюджетов районов и города Кызылорды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с бюджетов районов (кроме Сырдарьинского района) – 28%, с бюджета города Кызылорды – 21,1%;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социальный налог с бюджетов районов (кроме Сырдарьинского района) – 30%, с бюджета города Кызылорды –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индивидуальный подоходный и социальный налоги с бюджета Сырдарьинского района – 100%.";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19)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"5) строительство купочных ванн животных;";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9-5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"9-5. Одобрить заимствование местным исполнительным органом области в виде выпуска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 в пределах установленного лимита долга на 2016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Учесть, что в соответствии с приказом Министра национальной экономики Республики Казахстан от 23 июня 2016 года №280 "Об установлении лимитов долга местных исполнительных органов на 2016 год" лимит долга местного исполнительного органа Кызылординской области на 2016 год составил 26 917 834,5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Шаутай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июля 2016 года № 38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2015 года № 325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949"/>
        <w:gridCol w:w="949"/>
        <w:gridCol w:w="6407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167 643 609,3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6 998 453,8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3 602 405,1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909 547,1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909 547,1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157 040 750,4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165 327 273,0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1 565 241,8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1 832 979,5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5 385 444,4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5 359 568,4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возникновений кризисной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22 240 701,4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4 855 483,0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3 411 196,4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581 769,4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37 960 740,1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32 123 599,1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1 564 199,9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17 810 002,0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5 826 761,2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3 620 383,8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3 297 476,2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546 391,6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12 663 734,6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9 869 445,6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8 826 530,0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4 781 252,3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1 639 804,8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государственного архитектурно-строительного контроля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7 640 228,6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7 640 228,6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1 072 552,8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23 623 354,1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17 522 722,2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3 039 392,1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2 343 255,1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28 786 940,6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28 786 940,6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28 599 752,0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субъектов квазигосударственного сектора в рамках содействия устойчивому развитию и росту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-9 304 186,7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9 304 186,7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1 804 316,7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