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ce96" w14:textId="d45c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Кызылординской области от 29 января 2015 года № 835 "Об утверждении перечня участков недр в Кызылординской области, содержащих общераспространненные полезные испокаемые, подлежащих выставлению на тендер или аукцион"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01 июля 2016 года № 515. Зарегистрировано Департаментом юстиции Кызылординской области 19 июля 2016 года № 5565. Утратило силу постановлением акимата Кызылординской области от 12 марта 2019 года № 1348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12.03.2019 </w:t>
      </w:r>
      <w:r>
        <w:rPr>
          <w:rFonts w:ascii="Times New Roman"/>
          <w:b w:val="false"/>
          <w:i w:val="false"/>
          <w:color w:val="00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 в Кызылординской области, содержащих общераспространенные полезные ископаемые, подлежащих выставлению на тендер или аукцион" (зарегистрировано в Реестре государственной регистрации нормативных правовых актов за номером 4887, опубликовано 5 марта 2015 года в газетах "Кызылординские вести" и "Сыр бойы")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участков недр в Кызылординской области, содержащих общераспространенные полезные ископаемые, подлежащих выставлению на тендер или аукцион, утвержденный указанным постановлением, дополнить одиннадцатой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38"/>
        <w:gridCol w:w="252"/>
        <w:gridCol w:w="252"/>
        <w:gridCol w:w="252"/>
        <w:gridCol w:w="3862"/>
        <w:gridCol w:w="3862"/>
        <w:gridCol w:w="252"/>
        <w:gridCol w:w="1355"/>
        <w:gridCol w:w="667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1"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16,30"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04' 15,05"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59,11"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49,52"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 03' 54,49"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00,34"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13,75"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35,42"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 31,59"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64° 42' 03,60"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разведка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Амреева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