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acd0" w14:textId="f8ea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10 февраля 2016 года № 338 "О некторых вопросах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12 июля 2016 года № 525. Зарегистрировано Департаментом юстиции Кызылординской области 01 августа 2016 года № 5569. Утратило силу постановлением акимата Кызылординской области от 27 августа 2021 года № 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приватизации" (зарегистрировано в Реестре государственной регистрации нормативных правовых актов за номером 5382, опубликовано 15 марта 2016 года в газетах "Кызылординские вести", "Сыр бойы")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Приватизировать 100 процентов государственных долей участия в товариществах с ограниченной ответственностью, а также предприятия как имущественные комплексы, находящихся в коммунальной собственности по перечню согласно приложению к настоящему постановлению.";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 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Искакова К.Д.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директора товарищества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ограниченной ответственностью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"Кызылординский областной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футбольный клуб "Кайсар"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Ж.Ш. Альназаров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"12" 07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товарищества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ограниченной ответственностью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"Микрофинансовая 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"Региональный инвестиционный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 "Кызылорда"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С.Н. Ерниязов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"12" 07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товарищества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ограниченной ответственностью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"Сыр медиа"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А.С.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"12" 07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2016 года № 525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2016 года № 338</w:t>
            </w:r>
          </w:p>
        </w:tc>
      </w:tr>
    </w:tbl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приватизируемых 100 процентов государственных долей участия в товариществах с ограниченной ответственностью, а также предприятия как имущественные комплексы, находящихся в коммунальной собственности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5763"/>
        <w:gridCol w:w="2314"/>
        <w:gridCol w:w="519"/>
        <w:gridCol w:w="2785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приватизации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приватизации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"Кызылординский областной центр формирования здорового образа жизни" управления здравоохранения Кызылординской области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имущественный комплекс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"Клуб национальных видов спорта и массово-оздоровительной физической культуры" управления физической культуры и спорта Кызылординской области"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имущественный комплекс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"Кызылординский областной футбольный клуб "Кайсар"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2020 год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доля участия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"Сыр медиа"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2020 год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доля участия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"Микрофинансовая организация "Региональный инвестиционный центр "Кызылорда"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2020 год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доля участия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