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b19d" w14:textId="5a9b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концессий и государственно-частного партнерства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августа 2016 года № 568. Зарегистрировано Департаментом юстиции Кызылординской области 14 сентября 2016 года № 5596. Утратило силу постановлением акимата Кызылординской области от 5 октября 2022 года № 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05.10.2022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 концессиях</w:t>
      </w:r>
      <w:r>
        <w:rPr>
          <w:rFonts w:ascii="Times New Roman"/>
          <w:b w:val="false"/>
          <w:i w:val="false"/>
          <w:color w:val="000000"/>
          <w:sz w:val="28"/>
        </w:rPr>
        <w:t>" и от 31 октября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государственно-частном партнерстве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товарищество с ограниченной ответственностью "Центр проведения экспертизы проектов" юридическим лицом: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экспертиз в соответствии с подпунктом 3-2)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на проведение экспертизы бизнес-планов к местным проектам государственно-частного партнерства при прямых переговорах по определению частного партнера, конкурсной документации местных проектов государственно-частного партнерства в рамках местных проектов государственно-частного партнерства.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Кызылординской области от 13.04.2018 </w:t>
      </w:r>
      <w:r>
        <w:rPr>
          <w:rFonts w:ascii="Times New Roman"/>
          <w:b w:val="false"/>
          <w:i w:val="false"/>
          <w:color w:val="000000"/>
          <w:sz w:val="28"/>
        </w:rPr>
        <w:t>№ 1094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концессионных проектов" (зарегистрировано в Реестре государственной регистрации нормативных правовых актов № 5286, опубликовано 6 января 2016 года в газетах "Кызылординские вести" и "Сыр бойы").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Искакова К.Д.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