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a788" w14:textId="e77a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10 февраля 2016 года № 347 "О дополнительном предоставлении лекарственных средств отдельным категориям граждан Кызылординской области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31 августа 2016 года № 55. Зарегистрировано Департаментом юстиции Кызылординской области 19 сентября 2016 года № 5603. Утратило силу решением Кызылординского областного маслихата от 7 февраля 2019 года № 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предоставлении лекарственных средств отдельным категориям граждан Кызылординской области при амбулаторном лечении бесплатно и на льготных условиях" (зарегистрировано в Реестре государственной регистрации нормативных правовых актов за номером 5404, опубликовано 22 марта 2016 года в газетах "Сыр бойы" и "Кызылординские вести")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Тилеп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55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при амбулаторном лечении бесплатно и на льготных условиях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339"/>
        <w:gridCol w:w="1232"/>
        <w:gridCol w:w="2831"/>
        <w:gridCol w:w="6315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заболевания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Тобрамицин (ингаляционная форма) 300 мг/5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Ацетилцистеин 100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Полноценная сбалансированная смесь со среднецепочечными триглициридами, (для использования в виде напитка или дополнительного питания, а также эндерального зондового питания. Предназначен для взрослых и детей старше 3-х лет)</w:t>
            </w:r>
          </w:p>
          <w:bookmarkEnd w:id="6"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стадии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Силденафил 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Бозентан 125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применения других антикоагулянтных препаратов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Ривароксабан 10 мг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мг - миллигра́мм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