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3eff4" w14:textId="003ef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29 сентября 2015 года № 173 "Об утверждении регламентов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22 сентября 2016 года № 586. Зарегистрировано Департаментом юстиции Кызылординской области 18 октября 2016 года № 5624. Утратило силу постановлением акимата Кызылординской области от 9 апреля 2019 года № 1365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09.04.2019 </w:t>
      </w:r>
      <w:r>
        <w:rPr>
          <w:rFonts w:ascii="Times New Roman"/>
          <w:b w:val="false"/>
          <w:i w:val="false"/>
          <w:color w:val="ff0000"/>
          <w:sz w:val="28"/>
        </w:rPr>
        <w:t>№ 1365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29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за номером 5184, опубликовано 29 октября 2015 года в газетах "Кызылординские вести" и "Сыр бойы")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развития семеноводства",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"22" сентября 2016 года № 586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"29" сентября 2015 года № 173 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развития семеноводства"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Наименование услугодателя: государственное учреждение "Управление сельского хозяйства Кызылординской области" (далее - услугодатель). 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отделов сельского хозяйства районов и города областного значения (далее - отдел);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граждан"" (далее - Государственная корпорация).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бумажная.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предоставление в территориальное подразделение казначейства реестра счетов к оплате для дальнейшего перечисления причитающихся субсидий на банковские счета услугополучателей либо мотивированный ответ об отказе в оказании государственной услуги в случаях и по основаниям, предусмотренным пунктом 9-1 стандарта государственной услуги "Субсидирование развития семеноводства", утвержденного приказом Министра сельского хозяйства Республики Казахстан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4-2/419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"Субсидирование развития семеноводства" (зарегистрирован в Реестре государственной регистрации нормативных правовых актов за номером 11455) (далее - стандарт).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При обращении через Государственную корпорацию услугополучателю направляется уведомление на бумажном носителе с решением о назначении/не назначении субсидии, подписанное уполномоченным лицом услугодателя, по формам,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Форма предоставления результата оказания государственной услуги - бумажная. </w:t>
      </w:r>
    </w:p>
    <w:bookmarkEnd w:id="13"/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 для начала процедуры (действия) по оказанию государственной услуги: предоставление услугополучателем либо его представителем по доверенности (далее – его представитель) в отдел либо в Государственную корпорацию заявки по форме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Содержание каждой процедуры (действия), входящей в состав процесса оказания государственной услуги, длительность выполнения: 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либо его представитель предоставляет в отдел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отдела регистрирует документы, выдает услугополучателю либо его представителю копию заявки с отметкой о регистрации в канцелярии отдела с указанием даты и времени приема пакета документов (далее – копия заявки) и предоставляет документы руководителю отдела (не более пятнадцати минут);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рассматривает и направляет документы исполнителю отдела (не более тридцати минут);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исполнитель отдела проверяет документы на соответствие условиям,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пунктах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семеноводства, утвержденных приказом Министра сельского хозяйства Республики Казахстан от 12 декабря 2014 года за № 4-2/664 "Об утверждении Правил субсидирования развития семеноводства" (зарегистрирован в Реестре государственной регистрации нормативных правовых актов за номером 10190)" (далее – Правила) (в течение трех рабочих дней);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решения в предоставлении субсидий сельхозтоваропроизводителям (далее - СХТП) исполнитель отдела направляет услугодателю заявку, в случае отрицательного решения либо в случаях и по основаниям, предусмотренным пунктом 9-1 стандарта, исполнитель отдела обеспечивает выдачу услугополучателю либо его представителю мотивированного ответа об отказе по форме согласно приложению 2 к стандарту (далее - мотивированный отказ), при этом исполнитель отдела составляет и направляет услугодателю перечень СХТП, по которым принято отрицательное решение в предоставлении субсидии с указанием причин не предоставления субсидии (далее – перечень) (в течение одного рабочего дня);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услугодатель после поступления заявки СХТП предоставляет реестр счетов к оплате и (или) счет к оплате в территориальное подразделение казначейства (в течение двух рабочих дней).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3"/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иных организаций в процессе оказания государственной услуги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 и иных организаций, которые участвуют в процессе оказания государственной услуги: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накопительного отдела Государственной корпорации;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отдела;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 отдела;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и с другими услугодателями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сельского хозяйства Кызылординской области", акимата Кызылординской области, акиматов районов и города Кызылорды.</w:t>
      </w:r>
    </w:p>
    <w:bookmarkEnd w:id="34"/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в процессе оказания государственной услуги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Описание порядка обращения в Государственную корпорацию и (или) к иным услугодателям, длительность обработки запроса услугополучателя, а также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предоставляет в Государственную корпорацию документы согласно пункту 9 стандарта;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регистрирует документы и выдает услугополучателю либо его представителю расписку о приеме соответствующих документов либо в случае предоставления услугополучателем неполного пакета документов, согласно перечню, предусмотренному пунктом 9 стандарта, отказывает в приеме документов и выдает расписку об отказе в приеме документов по форме, согласно приложению 9 к стандарту (не более пятнадцати минут);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законодательством Республики Казахстан.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накопительного отдела Государственной корпорации направляет документы в отдел (в течение одного рабочего дня, день приема документов не входит в срок оказания государственной услуги);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отдела регистрирует и предоставляет документы руководителю отдела (не более пятнадцати минут);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отдела рассматривает и направляет документы исполнителю отдела (не более тридцати минут);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исполнитель отдела проверяет документы на соответствие условиям, указанным в пунктах 6 и 7 Правил (в течение трех рабочих дней);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решения в предоставлении субсидий СХТП исполнитель отдела направляет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услугодателю заявку, в случае отрицательного решения направляет в Государственную корпорацию мотивированный отказ, при этом исполнитель отдела составляет и направляет услугодателю перечень (в течение одного рабочего дня); 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услугодатель после поступления заявки предоставляет реестр счетов к оплате и (или) счет к оплате в территориальное подразделение казначейства и направляет уведомление о назначении субсидии по форме, согласно приложению 1 к стандарту в Государственную корпорацию (в течение двух рабочих дней);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работник Государственной корпорации регистрирует и выдает уведомление о назначении субсидии услугополучателю либо его представителю (не более пятнадцати минут).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развития семеноводства"</w:t>
            </w:r>
          </w:p>
        </w:tc>
      </w:tr>
    </w:tbl>
    <w:bookmarkStart w:name="z6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2872"/>
        <w:gridCol w:w="1264"/>
        <w:gridCol w:w="1096"/>
        <w:gridCol w:w="3430"/>
        <w:gridCol w:w="3040"/>
      </w:tblGrid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 (действий) и их описание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документы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выдает услугополучателю либо его представителю копию заявки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соответствие условиям,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указанным в пунктах 6 и 7 Правил 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предоставляет реестр счетов к оплате и (или) счет к оплате в территориальное подразделение казначейства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процедуры (действия)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оказанию государственной услуги, который служит основанием для начала выполнения следующей процедуры (действия)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документы руководителю отдела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 исполнителю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положительного решения в предоставлении субсидии СХТП направляет услугодателю заявку,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отрицательного решения обеспечивает выдачу услугополучателю либо его представителю мотивированного отказа, при этом составляет и направляет услугодателю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"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проверка документов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направление заявки, мотивированного отказа и перечня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течение 1 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рабочих дней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развития семеноводства"</w:t>
            </w:r>
          </w:p>
        </w:tc>
      </w:tr>
    </w:tbl>
    <w:bookmarkStart w:name="z7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2402"/>
        <w:gridCol w:w="901"/>
        <w:gridCol w:w="1950"/>
        <w:gridCol w:w="690"/>
        <w:gridCol w:w="690"/>
        <w:gridCol w:w="1950"/>
        <w:gridCol w:w="2439"/>
        <w:gridCol w:w="693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6"/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корпорации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Государственной корпорации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отдела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корпорации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(действий) и их описание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регистрирует документы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 документы на соответствие условиям,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указанным в пунктах 6 и 7 Правил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заявки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реестр счетов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 оплате и (или) счет к оплате в территориальное подразделение казначейства и направляет уведомление о назначении субсидии в Государственную корпорацию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уведомление о назначении субсидии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процедуры (действия) по оказанию государственной услуги, который служит основанием для начала выполнения следующей процедуры (действия)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услугополучателю либо его представителю расписку о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 документов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приеме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документы руководителю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 исполнителю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положительного решения в предоставлении субсидии СХТП направляет услугодателю заявку,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отрицательного решения направляет в Государственную корпорацию мотивированный отказ, при этом составляет и направляет услугодателю перечень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уведомление о назначении субсидии услугополуча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либо его представителю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0"/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 рабочего дня, день приема документов не входит в срок оказания государственной услуги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минут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документов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течение 3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направление заявки, перечня и мотивированного отказа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 рабочего дня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рабочих дней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развития семеноводства"</w:t>
            </w:r>
          </w:p>
        </w:tc>
      </w:tr>
    </w:tbl>
    <w:bookmarkStart w:name="z8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61"/>
    <w:bookmarkStart w:name="z8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обращении услугополучателя либо его представителя в отдел:</w:t>
      </w:r>
    </w:p>
    <w:bookmarkEnd w:id="62"/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7810500" cy="346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обращении услугополучателя либо его представителя в Государственную корпорацию: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8105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развития семеноводства"</w:t>
            </w:r>
          </w:p>
        </w:tc>
      </w:tr>
    </w:tbl>
    <w:bookmarkStart w:name="z9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66"/>
    <w:bookmarkStart w:name="z9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обращении услугополучателя либо его представителя в отдел:</w:t>
      </w:r>
    </w:p>
    <w:bookmarkEnd w:id="67"/>
    <w:bookmarkStart w:name="z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7810500" cy="403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обращении услугополучателя либо его представителя в Государственную корпорацию:</w:t>
      </w:r>
    </w:p>
    <w:bookmarkEnd w:id="69"/>
    <w:bookmarkStart w:name="z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78105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1"/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7810500" cy="218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