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30dc" w14:textId="2d13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10 февраля 2016 года № 343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сентября 2016 года № 588. Зарегистрировано Департаментом юстиции Кызылординской области 24 октября 2016 года № 5625. Утратило силу постановлением акимата Кызылординской области от 5 сентября 2019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05.09.2019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6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(зарегистрировано в Реестре государственной регистрации нормативных правовых актов за номером 5415, опубликовано 2 апреля 2016 года в газетах "Сыр бойы" и "Кызылординские вести")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"Субсидирования по возмещению части расходов, понесенных субъектом агропромышленного комплекса, при инвестиционных вложениях",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2016 года № 588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февраля 2016 года № 343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сельского хозяйства Кызылординской области" (далее – услугодатель).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акционерное общество "Казагромаркетинг" (далее - оператор).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бумажная.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 - выписка из протокола заседания комиссии под председательством заместителя акима области по вопросам инвестиционного субсидирования с подписью секретаря комиссии и заверенная печатью (далее – выписка).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бумажная.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представитель) оператору заявки на инвестиционное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по возмещению части расходов, понесенных субъектом агропромышленного комплекса при инвестиционных вложениях", утвержденного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№9-3/999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 в Реестре государственной регистрации нормативных правовых актов за номером 12520) (далее - стандарт).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оператору документы согласно пункту 9 стандарта;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принимает документы и регистрирует заявку в журнале регистрации заявок по группам инвестиционных направлений (не более тридцати минут);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проверяет полноту представленных услугополучателем документов, в случае предоставления неполного пакета документов, в письменной форме уведомляет услугополучателя об отсутствии необходимых документов, направляет письменное уведомление о созыве заседания экспертной комиссии ее членам, по согласованию с председателем экспертной комиссии определяет место, время и дату проведения заседания экспертной комиссии (в течение семи рабочих дней);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направляет заявку услугополучателя на рассмотрение экспертной комиссии с информацией о предоставлении неполного либо полного пакета документов (в течение семи рабочих дней);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экспертная комиссия рассматривает заявку услугополучателя, проверяет полноту документов и их соответствие требованиям, установленных Правилами субсидирования по возмещению части расходов, понесенных субъектом агропромышленного комплекса при инвестиционных вложениях, утвержденных приказом Министра сельского хозяйства Республики Казахстан от 07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9-3/726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 возмещению части расходов, понесенных субъектом агропромышленного комплекса при инвестиционных вложениях" (зарегистрирован в Реестре государственной регистрации нормативных правовых актов за номером 12305) (далее - Правила), производит расчет субсидий и готовит заключение о соответствии либо несоответствии проекта инвестиционному субсидированию, которое прикладывается к материалам на заседание комиссии (в течение семи рабочих дней);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после рассмотрения заявки услугополучателя экспертной комиссией направляет письменное уведомление о созыве заседания комиссии ее членам с приложением на электронном носителе материалов согласно требованиям Правил, по согласованию с председателем комиссии определяет место, время и дату проведения заседания комиссии (в течение семи рабочих дней);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принимает решение об одобрении либо отклонении заявки, которое оформляется в виде протокола (в течение одного рабочего дня);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регистрирует протокол заседания комиссии в соответствующем журнале регистрации протоколов и направляет выписку из протокола заседания комиссии услугополучателю (в течение трех рабочих дней);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на основании решения комиссии обеспечивает подписание трехстороннего договора инвестиционного субсидирования и заключение соглашения о целевом использовании и не отчуждении приобретаемого оборудования, техники между услугодателем, оператором и услугополучателем (в течение восьми рабочих дней), после подписания договора инвестиционного субсидирования вносит предложение услугодателю о перечислении субсидий (в течение трех рабочих дней).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экпертная комиссия;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 возмещению части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понесенных субъектом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при инвестиционных вложениях"</w:t>
            </w:r>
            <w:r>
              <w:br/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2636"/>
        <w:gridCol w:w="1358"/>
        <w:gridCol w:w="3037"/>
        <w:gridCol w:w="762"/>
        <w:gridCol w:w="2098"/>
        <w:gridCol w:w="2102"/>
      </w:tblGrid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структурных подраз-делений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комиссия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проце-дур (действий) и их описание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документы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прове-ряет полноту предста-вленных услуго-получателем документов, в случае предста-вления неполного пакета документов, уведомляет услуго-получателя в письменной форме об отсутствии необхо-димых документов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заявку услуго-получателя на рассмотрение экспертной комиссии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рассма-тривает заявку услуго-полу-чателя, проверяет полноту доку-ментов и их соответствие требова-ниям Правил, произ-водит расчет субсидий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рассмотрения заявки услугополучателя экспертной комиссией направляет письменное уведомление о созыве заседания комиссии ее членам с приложением на электронном носителе материалов согласно требованиям Правил 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проце-дуры (действия) по оказанию государ-ственной услуги, который служит основа-нием для начала выпол-нения следую-щей проце-дуры (действия)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регис-трирует заявку в журнале регис-трации заявок по группам инвестици-онных направ-лений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напра-вляет пись-менное уведо-мление о созыве заседания экспертной комиссии ее членам, по согласо-ванию с председа-телем экспертной комиссии опре-деляет место, время и дату проведения заседания экспертной комиссии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зак-лючение о соотве-тствии либо несоответ-ствии проекта инвестици-онному субсидиро-ванию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согла-сованию с пред-седателем комиссии опре-деляет место, время и дату про-ведения засе-дания комиссии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испол-нения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рабочих дней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рабочих дней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рабочих дней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553"/>
        <w:gridCol w:w="2109"/>
        <w:gridCol w:w="1488"/>
        <w:gridCol w:w="4593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решение об одобрении или отклонении заявки, которое оформляется в виде протокола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протокол заседания комиссии в соответствующем журнале регистрации протоколов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решения комиссии обеспечивает подписание трехстороннего договора инвестиционного субсидирования и заключение соглашения о целевом использовании и не отчуждении приобретаемого оборудования, техники между услугодателем, оператором и услугополучателем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направляет выписку из протокола заседания комиссии услугополучателю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предложение услугодателю о перечислении субсидий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  <w:bookmarkEnd w:id="3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11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 возмещению части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понесенных субъектом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при инвестиционных вложениях"</w:t>
            </w:r>
            <w:r>
              <w:br/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 возмещению части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понесенных субъектом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при инвестиционных вложениях"</w:t>
            </w:r>
            <w:r>
              <w:br/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