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e443" w14:textId="b04e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5 февраля 2016 года №327 "О субсидировании развития племенного животноводства, повышения продуктивности и качества продукции животноводства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24 ноября 2016 года № 644. Зарегистрировано Департаментом юстиции Кызылординской области 02 декабря 2016 года № 5656.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9987) и письмом Министерства сельского хозяйства Республики Казахстан от 7 ноября 2016 года №3-2-10/26618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 повышения продуктивности и качества продукции животноводства на 2016 год" (зарегистрировано в Реестре государственной регистрации нормативных правовых актов за номером 5347, опубликовано 13 февраля 2016 года в областных газетах "Сыр бойы" и "Кызылординские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9987) и письмом Министерства сельского хозяйства Республики Казахстан от 20 января 2016 года №3-2-10/432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критерии и требования по направлениям субсидирования,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нормативы, а также объемы субсидий по направлениям субсидирования,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Кызылординской области Кожаниязова 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644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5 февраля 2016 года №327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направлениям субсидирования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2826"/>
        <w:gridCol w:w="8996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 праве собственности или долгосрочной аренды (не менее пяти лет) или лизинга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в штате работников по соответствующим специальностям 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владеть на праве собственности или долгосрочной аренды (не менее пяти лет) или лизинга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в штате работников по соответствующим специальностям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Удешевление затрат по заготовке и приобретению грубых, сочных, концентрированных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мясного направления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50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специализированного помещения, загонов для содержания животных, кормушек, водоснабжения, кормоприготовительной техники;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направления,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уровень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400 голов, среднегодовое поголовье дойных коров не менее 350 голов, средний удой от одной коровы не менее 4500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нетели крупного рогатого скота молочного направления, 1 уровень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не менее 400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 и информационной аналитической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коров и телок (старше 2-х лет) на 1 января текущего года от 50 до 400 голов, средний удой от одной коровы не менее 2500 килограмм;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овцы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овец на 1 января текущего года не менее 300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помещений для содержания овец;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лошадей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верблюдов на 1 января текущего года не менее 75 голов;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идентификационных номеров животных и регистрация поголовья в базе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ветеринарных, ветеринарно-санитарных мероприятий и ведение зоотехнического учета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644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5 февраля 2016 года №327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Нормативы, а также объемы субсидий по направлениям субсидирования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"/>
        <w:gridCol w:w="3853"/>
        <w:gridCol w:w="2456"/>
        <w:gridCol w:w="2278"/>
        <w:gridCol w:w="282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голов/ тонн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говядины: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бычков на откормочные площадки первого уровня производства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быков-производителей, молочных и комбинированных пород в общественных стадах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6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7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племенного крупного рогатого скота молочного направления, 1 уровень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нетели племенного крупного рогатого скота молочного направления, 1 уровень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1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крупный рогатый скот молочного направления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4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овец, охваченного породным преобразованием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  <w:bookmarkEnd w:id="35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племенных овец, в племенных хозяйствах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6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баранины (ягнятины):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5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9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шубата (биошубат и улучшенный шубат)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0"/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по области</w:t>
            </w:r>
          </w:p>
          <w:bookmarkEnd w:id="51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