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b9e1" w14:textId="185b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20 января 2016 года № 303 "О некоторых вопросах государственных инвестиционных проектов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07 декабря 2016 года № 654. Зарегистрировано Департаментом юстиции Кызылординской области 15 декабря 2016 года № 5671.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20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государственных инвестиционных проектов на 2016 год" (зарегистрировано в Реестре государственной регистрации нормативных правовых актов за № 5316, опубликовано 28 января 2016 года в областных газетах "Сыр бойы" и "Кызылординские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Перечне бюджетных инвестиционных проектов на 2016 год, разработка или корректировка, а также проведение необходимых экспертиз технико-экономических обоснований которых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утвержденном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"Государственное учреждение "Управление энергетики и жилищно-коммунального хозяйства Кызылординской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с порядковым номером первая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Перечне услуг по консультативному сопровождению концессионных проектов на 2016 год, которое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утвержденном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"Государственное учреждение "Управление образования Кызылординской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с порядковым номером вторая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 Совершенствование системы образования в Кызылординской области 3 829"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Перечень проектов государственно-частного партнерства на 2016 год, разработка или корректировка, а также проведение необходимых экспертиз конкурсных документаций которых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утвержденный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2016 года №654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303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проектов государственно-частного партнерства на 2016 год, разработка или корректировка, а также проведение необходимых экспертиз конкурсных документаций которых осуществляется за счет средств соответствующей распределяемой бюджетной программы государственного учреждения "Управление экономики и бюджетного планирования Кызылординской области"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5873"/>
        <w:gridCol w:w="5401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 разработки или корректировки, а также проведения необходимых экспертиз конкурсных документаций проектов государственно-частного партнерства,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Государственное учреждение "Управление экономики и бюджетного планирования Кызылординской области"</w:t>
            </w:r>
          </w:p>
          <w:bookmarkEnd w:id="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Передача в аренду физкультурно-оздоровительного комплекса силовых единоборств в городе Кызылорда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поликлиники на 400 посещений в смену по улице Жанкожа батыр в городе Кызылорда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пассажирского терминала аэропорта "Коркыт Ата" в городе Кызылорде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