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a5a5" w14:textId="fb7a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12 декабря 2016 года № 71. Зарегистрировано Департаментом юстиции Кызылординской области 15 декабря 2016 года № 5672.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№ 95-IV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177 442 739,9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9 217 233,0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4 164 956,2 тысяч тенге;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7 711,8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164 052 838,9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176 015 919,8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6 566 266,2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11 258 356,5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4 692 090,3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864 130,0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864 130,0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-6 003 576,1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6 003 576,1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областного маслихата от 12.12.2017 </w:t>
      </w:r>
      <w:r>
        <w:rPr>
          <w:rFonts w:ascii="Times New Roman"/>
          <w:b w:val="false"/>
          <w:i w:val="false"/>
          <w:color w:val="000000"/>
          <w:sz w:val="28"/>
        </w:rPr>
        <w:t>№ 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нормативы распределения доходов в областной бюджет на 2017 год с бюджетов районов и города Кызылорды в следующих размерах: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с бюджетов районов – 50 процентов, с бюджета города Кызылорды – 30 процентов;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с бюджетов районов – 50 процентов, с бюджета города Кызылорды – 30 процентов;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коду 101.202 "Индивидуальный подоходный налог с доходов, не облагаемых у источника выплаты" с бюджетов районов – 0 процентов, с бюджета города Кызылорды – 30 процентов.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2017 год объемы субвенций, передаваемых из областного бюджета в районные бюджеты в сумме 61 489 726 тысяч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Аральский район 8 602 310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 9 859 974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 8 159 386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 4 864 758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 418 064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Шиелийский район 10 267 761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 9 742 639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Кызылорда 9 574 834 тысяч тенге.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целевых текущих трансфертов бюджетам районов и города Кызылорды на 2017 год за счет средств областного бюджета определяется на основании постановления акимата области на: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единовременную материальную помощь на оздоровление участникам и инвалидам Великой Отечественной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 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социальную поддержку лицам, проработавшим (прослужившим) не менее 6 месяцев в тылу в годы Великой Отечественной войны; 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социальной помощи для обучающихся студентов из числа социально-уязвимых слоев населения по востребованным в регионе специальностям; 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оказание социальной помощи для больных туберкулезом, находящихся на поддерживающей фазе лечения; 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оказание социальной помощи детям, состоящим на диспансерном учете с гематологическими заболеваниями, включая гемобластозы и апластическую анемию; 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реализацию Плана мероприятий по обеспечению прав и улучшению качества жизни инвалидов в Республике Казахстан на 2012 – 2018 годы;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благоустройство;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компенсацию проезда на городском общественном автотранспорте студентам и учащимся высших, среднеспециальных учебных заведений и профессиональных лицеев из малообеспеченных семей, обучающимся на дневном отделении; 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приобретение книг городским, районным, сельским библиотекам;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мероприятий в сельском хозяйстве;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подготовку документации объектов водного хозяйства;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капитальный и средний ремонт транспортной инфраструктуры;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реализацию мероприятий, направленных на развитие рынка труда, в рамках Программы развития продуктивной занятости и массового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компенсацию потерь в связи с невыполнением годового прогноза поступлений доходов бюджетов Аральского, Казалинского и Сырдарьинского районов.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Кызылординского областного маслихата от 15.02.2017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; 24.10.2017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целевых текущих трансфертов бюджетам районов и города Кызылорды на 2017 год за счет средств республиканского бюджета определяется на основании постановления акимата области на: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доплату учителям, прошедшим стажировку по языковым курсам;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доплату учителям за замещение на период обучения основного сотрудника;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обусловленной денежной помощи по проекту "Орлеу";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реализацию Плана мероприятий по обеспечению прав и улучшению качества жизни инвалидов в Республике Казахстан на 2012-2018 годы;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реализацию мероприятий, направленных на развитие рынка труда, в рамках Программы развития продуктивной занятости и массового предпринимательства.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целевых трансфертов на развитие бюджетам районов и города Кызылорды на 2017 год за счет средств областного бюджета определяется на основании постановления акимата области на: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проектирование, развитие и (или) обустройство инженерно-коммуникационной инфраструктуры;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 в сельских населенных пунктах;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водного хозяйства;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транспортной инфраструктуры;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систем газоснабжения социальных объектов;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увеличение уставного капитала субъектов квазигосударственного сектора в рамках содействия устойчивому развитию и росту Республики Казахстан;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проектирование и (или) строительство,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строительство и реконструкция объектов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развитие социальных объектов;</w:t>
      </w:r>
    </w:p>
    <w:bookmarkStart w:name="z2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благоустройство;</w:t>
      </w:r>
    </w:p>
    <w:bookmarkEnd w:id="45"/>
    <w:bookmarkStart w:name="z2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строительство скотомогильников;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развитие объектов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увеличение уставного капитала юридических лиц.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Кызылординского областного маслихата от 15.02.2017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16.05.2017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; 24.10.2017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целевых трансфертов на развитие бюджетам районов и города Кызылорды на 2017 год за счет средств республиканского бюджета определяется на основании постановления акимата области на: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водоснабжения и водоотведения в сельских населенных пунктах;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проектирование, развитие и (или) обустройство инженерно-коммуникационной инфраструктуры;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транспортной инфраструктуры;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теплоэнергетической системы.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Кызылординского областного маслихата от 16.05.2017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кредитов бюджетам районов и города Кызылорды на 2017 год за счет средств республиканского бюджета определяется на основании постановления акимата области на: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мер социальной поддержки специалистов;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реконструкция и строительство систем тепло, водоснабжения и водоотведения.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Кызылординского областного маслихата от 16.05.2017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Распределение кредитов бюджетам районов и города Кызылорды на 2017 год за счет средств областного бюджета определяется на основании постановления акимата области на проектирование и (или) строительство жилья.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Кызылординского областного маслихата от 15.02.2017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В связи с централизацией единой системы электронного документооборота предусмотреть поступления с бюджетов районов и города Кызылорда в областной бюджет в сумме 70 046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8-2 в соответствии с решением Кызылординского областного маслихата от 15.02.2017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Возврат трансфертов в областной бюджет, выделенных в 2016 году, использованных не по целевому назначению, в сумме 24 028,9 тысяч тенге с бюджетов Сырдарьинского, Кармакшинского, Жанакорганского районов и города Кызылорды.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8-3 в соответствии с решением Кызылординского областного маслихата от 16.05.2017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8-4. Предусмотреть в областном бюджете на 2017 год поступления трансфертов с бюджетов районов и города Кызылорда в связи с уменьшением ставок по отчислениям работодателей на обязательное социальное медицинское страхование в соответствии с Законом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в сумме 229 410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8-4 в соответствии с решением Кызылординского областного маслихата от 27.11.2017 </w:t>
      </w:r>
      <w:r>
        <w:rPr>
          <w:rFonts w:ascii="Times New Roman"/>
          <w:b w:val="false"/>
          <w:i w:val="false"/>
          <w:color w:val="000000"/>
          <w:sz w:val="28"/>
        </w:rPr>
        <w:t>№ 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области на 2017 год в сумме 288 751,0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Кызылординского областного маслихата от 16.05.2017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местных бюджетных программ, не подлежащих секвестру в процессе исполнения местных бюджетов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2017 года и подлежит официальному опубликованию.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10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Кызылординского областного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71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областного маслихата от 12.12.2017 </w:t>
      </w:r>
      <w:r>
        <w:rPr>
          <w:rFonts w:ascii="Times New Roman"/>
          <w:b w:val="false"/>
          <w:i w:val="false"/>
          <w:color w:val="ff0000"/>
          <w:sz w:val="28"/>
        </w:rPr>
        <w:t>№ 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и подлежит официальному опубликованию).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177 442 739,9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9 217 233,0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4 164 956,2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3 124 444,2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3 124 444,2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164 052 838,9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867 348,9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867 348,9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163 185 490,0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163 185 490,0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176 015 919,8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4 112 247,4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2 025 686,0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1 746 883,9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109 741,7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1 084 186,5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978 352,0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198 401,7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149 756,7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1 563 820,6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1 394 870,8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121 193,5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1 084 773,5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7 504 243,8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6 479 522,7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4 544 727,5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1 783 769,0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1 024 721,1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1 024 721,1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22 459 981,8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10 569 207,8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223 385,3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972 499,1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737 576,8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264 749,7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3 363 585,5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2 774 607,8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320 542,4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1 142 096,7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2 576 849,5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2 268 388,0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308 461,5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8 824 975,5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1 171 862,3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7 514 437,9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24 592 227,0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18 990 918,0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174 204,4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6 014 123,0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2 408 559,0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1 812 296,0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688 916,0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1 728 635,0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2 589 563,1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780 807,5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5 601 309,0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5 601 309,0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5 302 565,7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5 017 203,3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289 828,6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296 098,7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770 633,1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368 839,8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1 030 071,0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213 717,4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854 879,5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13 907 614,5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7 667 345,9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1 176 228,9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2 712 936,8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1 068 848,7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1 498 070,3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487 526,7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6 240 268,6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2 375 045,1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259 144,9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29 223,7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3 576 854,9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8 232 488,4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2 266 157,8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186 032,9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256 854,5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746 298,9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187 727,5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546 882,7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350 659,4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179 467,5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3 180 698,7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309 234,7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2 647 520,0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1 474 282,4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402 150,3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666 812,0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405 320,1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1 763 684,5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1 324 864,9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980 854,9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438 819,6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438 819,6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11 409 509,2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2 268 104,3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745 167,5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806 164,0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467 393,3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местных бюджетов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8 788 022,5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1 722 995,0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1 627 659,0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1 086 852,0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1 878 537,5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812 442,0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324 552,1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259 679,8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130 123,4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8 984 443,8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8 984 443,8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104 643,6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1 243 270,5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149 446,8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1 848 846,3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1 398 593,3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4 057 017,3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3 277 149,2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358 122,5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358 122,5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785 644,0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785 644,0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429 973,6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429 973,6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792 366,0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62 564 818,8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62 564 818,8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61 489 726,0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274 897,6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473 482,9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6 566 266,2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11 258 356,5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6 051 074,5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5 787 007,0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264 067,5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264 067,5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3 913 385,0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3 913 385,0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1 827 680,0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2 085 705,0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4 692 090,3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4 692 090,3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3 515 983,0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1 176 107,3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-6 003 576,1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6 003 576,1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3 846 620,3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3 846 620,3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2 670 513,0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1 176 107,3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"12" декабря 2016 года № 71 </w:t>
            </w:r>
          </w:p>
        </w:tc>
      </w:tr>
    </w:tbl>
    <w:bookmarkStart w:name="z391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2"/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147 521 774,0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10 211 876,0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5 202 028,0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5 202 028,0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4 384 148,0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4 384 148,0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137 143 159,0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137 143 159,0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137 143 159,0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5"/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147 521 774,0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2 768 967,0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1 644 370,0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1 511 457,0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750 609,0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750 609,0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5 478 727,0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4 260 128,0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4 152 096,0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1 218 599,0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1 218 599,0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18 663 779,0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10 183 065,0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999 492,0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760 591,0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3 675 240,0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1 525 709,0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2 610 835,0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2 294 601,0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5 371 754,0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1 722 023,0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2 594 477,0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1 055 254,0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5 559 702,0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3 442 118,0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2 315 757,0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600 309,0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3 832 020,0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3 539 350,0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749 856,0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2 592 273,0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2 592 273,0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9 369 920,0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2 911 598,0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2 559 781,0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3 918 025,0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2 664 281,0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1 253 744,0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8 703 458,0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1 424 976,0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726 065,0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6 879 806,0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2 113 640,0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1 207 674,0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1 492 737,0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19 248 375,0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19 248 375,0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14 911 257,0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1 412 882,0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2 051 121,0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6 161 625,0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4 711 311,0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4 711 311,0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780 683,0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750 619,0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64 194 855,0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64 194 855,0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64 194 855,0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-9 634 185,0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9 634 185,0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9 634 185,0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9 634 185,0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6 620 185,0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9 634 185,0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-9 634 185,0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9 634 185,0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9 634 185,0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9 634 185,0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"12" декабря 2016 года № 71 </w:t>
            </w:r>
          </w:p>
        </w:tc>
      </w:tr>
    </w:tbl>
    <w:bookmarkStart w:name="z633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6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1"/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147 870 112,0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10 647 285,0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5 413 315,0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5 413 315,0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4 564 436,0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4 564 436,0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669 534,0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669 534,0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137 149 790,0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137 149 790,0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137 149 790,0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4"/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147 870 112,0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3 237 569,0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1 702 352,0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1 566 509,0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4 314 889,0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4 314 889,0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4 204 950,0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17 199 805,0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9 858 727,0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1 017 321,0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773 085,0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3 644 439,0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2 213 671,0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1 525 709,0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2 650 256,0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2 325 593,0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4 177 847,0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4 177 847,0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4 920 139,0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3 492 261,0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2 336 405,0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615 566,0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1 427 878,0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1 427 878,0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3 929 954,0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3 628 907,0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896 179,0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771 698,0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2 545 606,0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2 545 606,0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7 498 085,0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1 426 166,0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2 937 727,0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2 579 486,0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1 959 356,0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1 209 356,0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9 128 447,0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1 428 107,0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729 109,0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7 288 122,0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2 219 322,0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1 268 058,0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1 567 373,0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23 719 746,0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23 719 746,0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20 339 150,0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2 005 653,0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6 325 839,0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4 853 532,0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4 853 532,0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780 683,0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750 619,0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-3 246 776,0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3 246 776,0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3 246 776,0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3 246 776,0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897 188,0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2 349 588,0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3 246 776,0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-3 246 776,0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3 246 776,0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3 246 776,0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3 246 776,0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71</w:t>
            </w:r>
          </w:p>
        </w:tc>
      </w:tr>
    </w:tbl>
    <w:bookmarkStart w:name="z869" w:id="8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2017 год</w:t>
      </w:r>
    </w:p>
    <w:bookmarkEnd w:id="8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84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84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  <w:bookmarkEnd w:id="84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  <w:bookmarkEnd w:id="84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  <w:bookmarkEnd w:id="84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  <w:bookmarkEnd w:id="84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</w:t>
            </w:r>
          </w:p>
          <w:bookmarkEnd w:id="85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  <w:bookmarkEnd w:id="85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  <w:bookmarkEnd w:id="85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  <w:bookmarkEnd w:id="85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  <w:bookmarkEnd w:id="85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  <w:bookmarkEnd w:id="85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</w:t>
            </w:r>
          </w:p>
          <w:bookmarkEnd w:id="85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патологоанотомического вскрытия</w:t>
            </w:r>
          </w:p>
          <w:bookmarkEnd w:id="85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  <w:bookmarkEnd w:id="85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  <w:bookmarkEnd w:id="85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  <w:bookmarkEnd w:id="86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  <w:bookmarkEnd w:id="86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органов</w:t>
            </w:r>
          </w:p>
          <w:bookmarkEnd w:id="86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  <w:bookmarkEnd w:id="86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  <w:bookmarkEnd w:id="86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  <w:bookmarkEnd w:id="86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острыми инфарктом миокарда</w:t>
            </w:r>
          </w:p>
          <w:bookmarkEnd w:id="86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  <w:bookmarkEnd w:id="86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  <w:bookmarkEnd w:id="86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