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5aa86" w14:textId="0b5aa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объемах трансфертов общего характера на 2017-2019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12 декабря 2016 года № 72. Зарегистрировано Департаментом юстиции Кызылординской области 15 декабря 2016 года № 5673.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 кодекса Республики Казахстан от 4 декабря 2008 года № 95-IV "Бюджетный кодекс Республики Казахстан",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бюджетные субвенции, передаваемые из областного бюджета бюджетам районов на 2017 год в сумме 61 489 726 тысяч тенге, в том числе: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</w:t>
            </w:r>
          </w:p>
          <w:bookmarkEnd w:id="2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8 602 310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</w:t>
            </w:r>
          </w:p>
          <w:bookmarkEnd w:id="3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9 859 974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</w:t>
            </w:r>
          </w:p>
          <w:bookmarkEnd w:id="4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8 159 386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Жалагашский район </w:t>
            </w:r>
          </w:p>
          <w:bookmarkEnd w:id="5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4 864 758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Сырдарьинский район </w:t>
            </w:r>
          </w:p>
          <w:bookmarkEnd w:id="6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418 064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Шиелийский район </w:t>
            </w:r>
          </w:p>
          <w:bookmarkEnd w:id="7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10 267 761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Жанакорганский район </w:t>
            </w:r>
          </w:p>
          <w:bookmarkEnd w:id="8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9 742 639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  <w:bookmarkEnd w:id="9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9 574 834 тысяч тенге.</w:t>
            </w:r>
          </w:p>
        </w:tc>
      </w:tr>
    </w:tbl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бюджетные субвенции, передаваемые из областного бюджета бюджетам районов на 2018 год в сумме 64 194 855 тысяч тенге, в том числе: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</w:t>
            </w:r>
          </w:p>
          <w:bookmarkEnd w:id="11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9 054 373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</w:t>
            </w:r>
          </w:p>
          <w:bookmarkEnd w:id="12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10 391 943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</w:t>
            </w:r>
          </w:p>
          <w:bookmarkEnd w:id="13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8 582 538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Жалагашский район </w:t>
            </w:r>
          </w:p>
          <w:bookmarkEnd w:id="14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5 120 470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Сырдарьинский район </w:t>
            </w:r>
          </w:p>
          <w:bookmarkEnd w:id="15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410 884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Шиелийский район </w:t>
            </w:r>
          </w:p>
          <w:bookmarkEnd w:id="16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10 813 584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Жанакорганский район </w:t>
            </w:r>
          </w:p>
          <w:bookmarkEnd w:id="17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10 223 970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  <w:bookmarkEnd w:id="18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9 597 093 тысяч тенге.</w:t>
            </w:r>
          </w:p>
        </w:tc>
      </w:tr>
    </w:tbl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 бюджетные субвенции, передаваемые из областного бюджета бюджетам районов на 2019 год в cумме 64 102 962 тысяч тенге, в том числе: 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</w:t>
            </w:r>
          </w:p>
          <w:bookmarkEnd w:id="20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9 087 456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</w:t>
            </w:r>
          </w:p>
          <w:bookmarkEnd w:id="21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10 519 876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</w:t>
            </w:r>
          </w:p>
          <w:bookmarkEnd w:id="22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8 612 507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Жалагашский район </w:t>
            </w:r>
          </w:p>
          <w:bookmarkEnd w:id="23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5 150 398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Сырдарьинский район </w:t>
            </w:r>
          </w:p>
          <w:bookmarkEnd w:id="24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210 511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Шиелийский район </w:t>
            </w:r>
          </w:p>
          <w:bookmarkEnd w:id="25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10 926 944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Жанакорганский район </w:t>
            </w:r>
          </w:p>
          <w:bookmarkEnd w:id="26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10 290 653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  <w:bookmarkEnd w:id="27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9 304 617 тысяч тенге.</w:t>
            </w:r>
          </w:p>
        </w:tc>
      </w:tr>
    </w:tbl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Определить объем расходов капитальных затрат 6,5 процентов от текущих затрат.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Объемы расходов, предусматриваемые в бюджетах районов и города Кызылорда: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учесть, что при определении объемов трансфертов общего характера в базу расходов местных бюджетов дополнительно включены мероприятия за счет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установить, что объемы расходов из республиканского бюджета, учтенные при расчете трансфертов общего характера, должны быть предусмотрены в соответствующих местных бюджетах в объемах, не ниже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учесть, что при определении объемов трансфертов общего характера в базу расходов местных бюджетов дополнительно включены мероприятия за счет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установить, что объемы расходов из областного бюджета, учтенные при расчете трансфертов общего характера, должны быть предусмотрены в соответствующих местных бюджетах в объемах, не ниже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приложениями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2017 года и действует до 31 декабря 2019 года.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10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 областного маслихата,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декабря 2016 года № 72</w:t>
            </w:r>
          </w:p>
        </w:tc>
      </w:tr>
    </w:tbl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включенные в базу расходов местных бюджетов, при определении объемов трансфертов общего характера на 2017-2019 годы, за счет средств республиканского бюджета на содержание центров занятости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2017 год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2018 год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год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декабря 2016 года № 72</w:t>
            </w:r>
          </w:p>
        </w:tc>
      </w:tr>
    </w:tbl>
    <w:bookmarkStart w:name="z5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включенные в базу расходов местных бюджетов, при определении объемов трансфертов общего характера на 2017-2019 годы, за счет средств республиканского бюджета на введение стандартов оказания специальных социальных услуг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2017 год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2018 год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год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декабря 2016 года № 72</w:t>
            </w:r>
          </w:p>
        </w:tc>
      </w:tr>
    </w:tbl>
    <w:bookmarkStart w:name="z6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включенные в базу расходов местных бюджетов, при определении объемов трансфертов общего характера на 2017-2019 годы, за счет средств республиканского бюджета на содержание штатной численности отделов регистрации актов гражданского состояния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2017 год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2018 год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год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декабря 2016 года № 72</w:t>
            </w:r>
          </w:p>
        </w:tc>
      </w:tr>
    </w:tbl>
    <w:bookmarkStart w:name="z7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включенные в базу расходов местных бюджетов, при определении объемов трансфертов общего характера на 2017-2019 годы, за счет средств республиканского бюджета на реализацию государственного образовательного заказа в дошкольных организациях образования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2017 год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2018 год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год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404 593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411 416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354 194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360 167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416 959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423 991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264 550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774 667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888 554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3 413 575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3 471 138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6 626 287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6 738 028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6 840 962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декабря 2016 года № 72</w:t>
            </w:r>
          </w:p>
        </w:tc>
      </w:tr>
    </w:tbl>
    <w:bookmarkStart w:name="z86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включенные в базу расходов местных бюджетов, при определении объемов трансфертов общего характера на 2017-2019 годы, за счет средств республиканского бюджета на создание цифровой образовательной инфраструктуры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2017 год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2018 год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год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578 739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декабря 2016 года № 72</w:t>
            </w:r>
          </w:p>
        </w:tc>
      </w:tr>
    </w:tbl>
    <w:bookmarkStart w:name="z99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включенные в базу расходов местных бюджетов, при определении объемов трансфертов общего характера на 2017-2019 годы, за счет средств республиканского бюджета на введение дополнительных обязательных пенсионных взносов работодателя для работников бюджетной сферы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303 505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305 712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514 585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2 287 186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2 287 186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декабря 2016 года № 72</w:t>
            </w:r>
          </w:p>
        </w:tc>
      </w:tr>
    </w:tbl>
    <w:bookmarkStart w:name="z112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включенные в базу расходов местных бюджетов, при определении объемов трансфертов общего характера на 2017-2019 годы, за счет средств республиканского бюджета на отчисления работодателя бюджетной сферы, финансируемых из местных бюджетов</w:t>
      </w:r>
    </w:p>
    <w:bookmarkEnd w:id="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308 750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457 436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1 372 311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1 829 749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декабря 2016 года № 72</w:t>
            </w:r>
          </w:p>
        </w:tc>
      </w:tr>
    </w:tbl>
    <w:bookmarkStart w:name="z125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включенные в базу расходов местных бюджетов, при определении объемов трансфертов общего характера на 2017-2019 годы, за счет средств республиканского бюджета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1 793 446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1 793 446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1 793 446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1 910 461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1 910 461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1 326 474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1 326 474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1 106 071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1 106 071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1 947 652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1 947 652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2 082 971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2 082 971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3 448 443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3 448 443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14 753 623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14 753 623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14 753 623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декабря 2016 года № 72</w:t>
            </w:r>
          </w:p>
        </w:tc>
      </w:tr>
    </w:tbl>
    <w:bookmarkStart w:name="z138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включенные в базу расходов местных бюджетов, при определении объемов трансфертов общего характера на 2017-2019 годы, за счет средств республиканского бюджета на содержание подразделений местных исполнительных органов агропромышленного комплекса</w:t>
      </w:r>
    </w:p>
    <w:bookmarkEnd w:id="1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декабря 2016 года № 72</w:t>
            </w:r>
          </w:p>
        </w:tc>
      </w:tr>
    </w:tbl>
    <w:bookmarkStart w:name="z151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включенные в базу расходов местных бюджетов, при определении объемов трансфертов общего характера на 2017-2019 годы, за счет средств республиканского бюджета на повышение уровня оплаты труда административных государственных служащих</w:t>
      </w:r>
    </w:p>
    <w:bookmarkEnd w:id="1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821 504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821 504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821 504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декабря 2016 года № 72</w:t>
            </w:r>
          </w:p>
        </w:tc>
      </w:tr>
    </w:tbl>
    <w:bookmarkStart w:name="z164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включенные в базу расходов местных бюджетов, при определении объемов трансфертов общего характера на 2017-2019 годы, за счет средств республиканского бюджета на обеспечение деятельности организаций образования города Байконур с казахским языком обучения</w:t>
      </w:r>
    </w:p>
    <w:bookmarkEnd w:id="1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1 363 710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1 425 544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1 363 710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1 425 544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1 373 169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декабря 2016 года № 72</w:t>
            </w:r>
          </w:p>
        </w:tc>
      </w:tr>
    </w:tbl>
    <w:bookmarkStart w:name="z170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включенные в базу расходов местных бюджетов, при определении объемов трансфертов общего характера на 2017-2019 годы, за счет средств областного бюджета на содержание вновь вводимых объектов культуры</w:t>
      </w:r>
    </w:p>
    <w:bookmarkEnd w:id="1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2017 год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2018 год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год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  <w:bookmarkEnd w:id="1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  <w:bookmarkEnd w:id="1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  <w:bookmarkEnd w:id="1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  <w:bookmarkEnd w:id="1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  <w:bookmarkEnd w:id="1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  <w:bookmarkEnd w:id="1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декабря 2016 года № 72</w:t>
            </w:r>
          </w:p>
        </w:tc>
      </w:tr>
    </w:tbl>
    <w:bookmarkStart w:name="z181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включенные в базу расходов местных бюджетов, при определении объемов трансфертов общего характера на 2017-2019 годы, за счет средств областного бюджета на содержание вновь вводимых объектов образования</w:t>
      </w:r>
    </w:p>
    <w:bookmarkEnd w:id="1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2017 год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2018 год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год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861 429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914 415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декабря 2016 года № 72</w:t>
            </w:r>
          </w:p>
        </w:tc>
      </w:tr>
    </w:tbl>
    <w:bookmarkStart w:name="z194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включенные в базу расходов местных бюджетов, при определении объемов трансфертов общего характера на 2017-2019 годы, за счет средств областного бюджета на содержание кабинетов психолого-медико-педагогических консультации</w:t>
      </w:r>
    </w:p>
    <w:bookmarkEnd w:id="1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2017 год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2018 год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год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декабря 2016 года № 72</w:t>
            </w:r>
          </w:p>
        </w:tc>
      </w:tr>
    </w:tbl>
    <w:bookmarkStart w:name="z207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включенные в базу расходов местных бюджетов, при определении объемов трансфертов общего характера на 2017-2019 годы, за счет средств областного бюджета на патронатное воспитание</w:t>
      </w:r>
    </w:p>
    <w:bookmarkEnd w:id="1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2017 год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2018 год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год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декабря 2016 года № 72</w:t>
            </w:r>
          </w:p>
        </w:tc>
      </w:tr>
    </w:tbl>
    <w:bookmarkStart w:name="z220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включенные в базу расходов местных бюджетов, при определении объемов трансфертов общего характера на 2017-2019 годы, за счет средств областного бюджета на увеличение класс-комплектов в связи с повышением количества учащихся в общеобразовательных школах</w:t>
      </w:r>
    </w:p>
    <w:bookmarkEnd w:id="1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2017 год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2018 год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год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478 840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478 840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850 896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850 896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декабря 2016 года № 72</w:t>
            </w:r>
          </w:p>
        </w:tc>
      </w:tr>
    </w:tbl>
    <w:bookmarkStart w:name="z233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включенные в базу расходов местных бюджетов, при определении объемов трансфертов общего характера на 2017-2019 годы, за счет средств областного бюджета на обеспечение учебниками и учебными методическими пособиями</w:t>
      </w:r>
    </w:p>
    <w:bookmarkEnd w:id="1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2017 год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2018 год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год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декабря 2016 года № 72</w:t>
            </w:r>
          </w:p>
        </w:tc>
      </w:tr>
    </w:tbl>
    <w:bookmarkStart w:name="z246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включенные в базу расходов местных бюджетов, при определении объемов трансфертов общего характера на 2017-2019 годы, за счет средств областного бюджета на развитие спорта</w:t>
      </w:r>
    </w:p>
    <w:bookmarkEnd w:id="2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2017 год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2018 год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год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0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0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декабря 2016 года № 72</w:t>
            </w:r>
          </w:p>
        </w:tc>
      </w:tr>
    </w:tbl>
    <w:bookmarkStart w:name="z259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включенные в базу расходов местных бюджетов, при определении объемов трансфертов общего характера на 2017-2019 годы, за счет средств областного бюджета на содержание детско-юношеских спортивных школ</w:t>
      </w:r>
    </w:p>
    <w:bookmarkEnd w:id="2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2017 год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2018 год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год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275 808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декабря 2016 года № 72</w:t>
            </w:r>
          </w:p>
        </w:tc>
      </w:tr>
    </w:tbl>
    <w:bookmarkStart w:name="z270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включенные в базу расходов местных бюджетов, при определении объемов трансфертов общего характера на 2017-2019 годы, за счет средств областного бюджета на реализацию государственного образовательного заказа в дошкольных организациях образования</w:t>
      </w:r>
    </w:p>
    <w:bookmarkEnd w:id="2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2017 год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2018 год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год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912 241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912 241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1 770 805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1 770 805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1 770 805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