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c1a8" w14:textId="d3fc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города Кызылорда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11 января 2016 года № 4828. Зарегистрировано Департаментом юстиции Кызылординской области 28 января 2016 года № 5327. Утратило силу постановлением акимата города Кызылорда Кызылординской области от 04 мая 2016 года № 5291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5291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группам, проживающих на территории города Кызылорда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Кайруллаева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2016 года № 4828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города Кызылорда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Лица из семей, где не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Лица, длительное время, более одного года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Выпускники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