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4256e" w14:textId="28425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проведения единых государственных закупок в 2016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Кызылорда Кызылординской области от 24 февраля 2016 года № 4958. Зарегистрировано Департаментом юстиции Кызылординской области 01 марта 2016 года № 5376.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4декабря 2015 года "О государственных закупках" акимат города Кызылорды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коммунального государственного учреждения "Кызылординский городской отдел жилищно-коммунального хозяйтсва и жилищной инспекции" единым организатором государственных закупок для заказчиков.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Определить товары, работы, услуги, организация и проведение государственных закупок которых выполняются единым организатором закупок,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Руководителю коммунального государственного учреждения "Кызылординский городской отдел жилищно-коммунального хозяйтсва и жилищной инспекции" в установленном законодательством порядке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города Кызылорда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Кызылорды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2016 года № 4958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Товары, работы, услуги, организация и проведение государственных закупок которых выполняются единым организатором государственных закупок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1"/>
        <w:gridCol w:w="10319"/>
      </w:tblGrid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линолеума для школ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проведении системы внешной связи (телефон) города Кызылорда, улица Жаппасбай батыра, жилой квартал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улуг специальной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