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a993" w14:textId="927a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01 февраля 2016 года № 53/2. Зарегистрировано Департаментом юстиции Кызылординской области 01 марта 2016 года № 5378. Утратило силу решением Кызылординского городского маслихата от 24 июня 2020 года № 347-62/5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24.06.2020 </w:t>
      </w:r>
      <w:r>
        <w:rPr>
          <w:rFonts w:ascii="Times New Roman"/>
          <w:b w:val="false"/>
          <w:i w:val="false"/>
          <w:color w:val="ff0000"/>
          <w:sz w:val="28"/>
        </w:rPr>
        <w:t>№ 347-62/5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миpных собpаний, митингов, шествий, пикетов и демонстpаций на территории города Кызылорды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следующих решении Кызылординского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дополнительном регламентировании порядка проведения собраний, митингов, шествий, пикетов и демонстраций" Қызылординского городского маслихата от 16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№4490, опубликовано в газетах "Ақмешіт ақшамы" от 21 августа 2013 года №34, "Ел тілегі" от 21 августа 2013 года №34);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Кызылординского городского маслихата от 16 июля 2013 года № 19/2 "О дополнительном регламентировании порядка проведения собраний, митингов, шествий, пикетов и демонстраций" Қызылординского городского маслихата от 29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4544, опубликовано в газетах "Ақмешіт ақшамы" от 11 декабря 2013 года №50, "Ел тілегі" от 11 декабря 2013 года № 50);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"О внесении изменений в решение Кызылординского городского маслихата от 16 июля 2013 года № 19/2 "О дополнительном регламентировании порядка проведения собраний, митингов, шествий, пикетов и демонстраций" Кызылординского городского маслихата от 18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4604, опубликовано в газетах "Ақмешіт ақшамы" от 5 марта 2014 года №10, "Ел тілегі" от 5 марта 2014 года № 10).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53/2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миpных собpаний, митингов, шествий, пикетов и демонстpаций на территории города Кызылорды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собраний, митингов, шествий, пикетов и демонстpаций в Кызылординской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и иными нормативными правовыми актами Республики Казахстан.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города Кызылорды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города Кызылорда: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Парк на территории Областного центра по развитию народного творчества и культурно-продюсерской деятельности (улица Е.Ауельбекова №41).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зданием дома культуры имени М.Ералиевой (улица А.Кашаубаева, без номера).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Парк "Тасбугет" в поселке Тасбугет.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Аллея возле государственного коммунального казенного предприятия "Городской учебно-методический центр дополнительного образования" (улица А.Токмаганбетова №9).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Аллея возле памятника "Келмембет батыр" по улице К.Яссауи.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мирных шествий, демонстраций на территории города Кызылорда: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С.Толыбекова (от улицы Е.Ауелбекова до улицы Желтоксан).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Бейбитшилик (от улицы Жанкожа батыра до улицы Хон Бен До).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Женис (от улицы Б.Матеновой до улицы Астана).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Поселок Тасбугет улица Ш.Есенова (от улицы М.Шокая до Парка Тасбугет).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- мероприятие) подается в письменной форме не позднее, чем за 10 дней до намеченной даты их проведения.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акимат города Кызылорда заявителю выдается талон с указанием даты и времени, фамилии и инициалов лица, принявшего заявление.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 города Кызылорда.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Заявление о проведении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 гражданским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города Кызылорда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Акимат города Кызылорда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 или альтернативную площадку для обсуждения, рассмотрения поднимаемых вопросов.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акиматом города Кызылорда дается официальный ответ с предложением устранить допущенные нарушения путем подачи нового заявления.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города Кызылорда запрещает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города Кызылорда вправе разместить информацию об отказе в разрешении мероприятия с предупреждением об ответственности за участие в несанкционированном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города Кызылорда вправе по согласованию с организаторами мероприятия изменить время, место (маршрут) и порядок проведения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города Кызылорда должно носить конкретный характер, но может содержать несколько вариантов.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Мероприятие проводится в соответствии с целями, указанными в заявлении, в указанные в нем сроки, время и в обусловленных местах (по указанному маршруту).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мероприятия, то организатору мероприятия необходимо обратиться в акимат города Кызылорда для получения соответствующего разрешения.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мероприятия в соответствии с установленным порядком.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мероприятия организаторы и участники обязаны соблюдать Конституцию и законы Республики Казахстан, иные нормативные акты, общественный порядок.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мероприятия и акимат города Кызылорда принимают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мероприятия обязаны не допускать участие в мероприятии лиц, находящихся в состоянии алкогольного или наркотического опъянения.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мероприятия запрещается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т.п.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мероприятия при его проведении обязаны не допускать использование громкоговорителей, подготовку и (или) использование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 и в интересах безопасности самих пикетчиков, участники различных одиночных пикетов должны располагаться друг относительно друга на расстоянии не менее 50 метров.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мероприятия местная полицейская служба органов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местной полицейской службы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 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