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8d9d" w14:textId="0e58d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от17 марта 2016 года № 5069. Зарегистрировано Департаментом юстиции Кызылординской области 07 апреля 2016 года № 5445. Утратило силу постановлением акимата города Кызылорда Кызылординской области от 04 мая 2016 года № 5291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Кызылорда Кызылординской области от 04.05.2016 </w:t>
      </w:r>
      <w:r>
        <w:rPr>
          <w:rFonts w:ascii="Times New Roman"/>
          <w:b w:val="false"/>
          <w:i w:val="false"/>
          <w:color w:val="ff0000"/>
          <w:sz w:val="28"/>
        </w:rPr>
        <w:t>№ 5291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 "Трудовой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на 2016 год в размере трех процентов от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в размере трех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Установить квоту рабочих мест для несовершеннолетних выпускников интернатных организаций в размере трех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Конроль за исполнением настоящего постановления возложить на заместителя акима города Кайруллаева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Кызылорды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