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5070" w14:textId="e0a5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служащих корпуса "Б" местных исполнительных органов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24 марта 2016 года № 5076. Зарегистрировано Департаментом юстиции Кызылординской области 21 апреля 2016 года № 5478. Утратило силу постановлением акимата города Кызылорда Кызылординской области от 14 апреля 2017 года № 7606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7606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Исполнительным органам, финансируемых из городского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"Аппарат акима города Кызылорда".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5076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города Кызылорды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местных исполнительных органов города Кызылорды (далее - Методика)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местных исполнительных органов города Кызылорды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      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-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- "неудовлетворительно;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-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- 4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случае одинаковой оценки при принудительном анализе результов оценки. В этом случае комиссия, учитывая значение, важность и соизмеримость достигнутых служащими результатов, в праве исправлять итоги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города Кызылорды</w:t>
            </w:r>
          </w:p>
        </w:tc>
      </w:tr>
    </w:tbl>
    <w:bookmarkStart w:name="z1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</w:p>
    <w:bookmarkEnd w:id="11"/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“Б”</w:t>
      </w:r>
    </w:p>
    <w:bookmarkEnd w:id="12"/>
    <w:bookmarkStart w:name="z1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 </w:t>
      </w:r>
    </w:p>
    <w:bookmarkEnd w:id="13"/>
    <w:bookmarkStart w:name="z1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*-мероприятия определяются с учетом их направленности на достижение      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_________ Ф.И.О. (при его наличии)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города Кызылорды</w:t>
            </w:r>
          </w:p>
        </w:tc>
      </w:tr>
    </w:tbl>
    <w:bookmarkStart w:name="z1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</w:p>
    <w:bookmarkEnd w:id="16"/>
    <w:bookmarkStart w:name="z1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668"/>
        <w:gridCol w:w="1668"/>
        <w:gridCol w:w="2016"/>
        <w:gridCol w:w="1668"/>
        <w:gridCol w:w="1320"/>
        <w:gridCol w:w="2365"/>
        <w:gridCol w:w="624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 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города Кызылорды</w:t>
            </w:r>
          </w:p>
        </w:tc>
      </w:tr>
    </w:tbl>
    <w:bookmarkStart w:name="z1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8"/>
    <w:bookmarkStart w:name="z17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9"/>
    <w:bookmarkStart w:name="z1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дата_______________________ дата ____________________________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админстративных государственных служащих корпуса "Б" местных исполнительных органов города Кызылорды</w:t>
            </w:r>
          </w:p>
        </w:tc>
      </w:tr>
    </w:tbl>
    <w:bookmarkStart w:name="z19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1"/>
    <w:bookmarkStart w:name="z1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__________________________________________год</w:t>
      </w:r>
    </w:p>
    <w:bookmarkEnd w:id="22"/>
    <w:bookmarkStart w:name="z19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города Кызылорды</w:t>
            </w:r>
          </w:p>
        </w:tc>
      </w:tr>
    </w:tbl>
    <w:bookmarkStart w:name="z2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4"/>
    <w:bookmarkStart w:name="z21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5"/>
    <w:bookmarkStart w:name="z22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6"/>
    <w:bookmarkStart w:name="z22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</w:p>
    <w:bookmarkEnd w:id="27"/>
    <w:bookmarkStart w:name="z22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