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f0c8" w14:textId="1e3f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2015 года № 51/2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31 октября 2016 года № 42-8/1. Зарегистрировано Департаментом юстиции Кызылординской области 04 ноября 2016 года № 5638.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городcкого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№5288, опубликовано в газетах 6 января 2016 года за № 01-02 (1219-1220) "Ақмешіт Ақшамы", за №53 (1308) "Кызылорда таймс")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45 025 673,7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15 886 638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173 737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417 442,2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28 547 856,5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51 978 735,2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– -6 969 899,5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(использование профицита) бюджета - 6 969 899,5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7 524 353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1 077 850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523 396,5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остатки бюджетных средств – 523 396,5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2016 года № 42-8/1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51/2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6"/>
        <w:gridCol w:w="466"/>
        <w:gridCol w:w="670"/>
        <w:gridCol w:w="670"/>
        <w:gridCol w:w="992"/>
        <w:gridCol w:w="6841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45 025 673,7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15 886 638,0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авиационногоҢ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28 547 856,5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28 547 856,5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28 547 856,5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16 325 661,5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51 978 735,2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590 417,1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17 986 442,8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5 776 060,7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5 030 651,7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4 068 403,7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11 709 720,6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11 340 737,6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7 914 184,6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22 897 761,1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20 185 413,3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18 578 245,3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7 302 030,4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1 079 033,4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областного бюджета из средств внутренних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11 276 214,9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1 629 212,9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софинансирования внешних займов из средств целевого трансферта из Национального фонда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-6969899,5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2016 года № 42-8/1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51/2</w:t>
            </w:r>
          </w:p>
        </w:tc>
      </w:tr>
    </w:tbl>
    <w:bookmarkStart w:name="z58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2016 год по бюджетным программам поселков, сельских округов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4"/>
        <w:gridCol w:w="174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641"/>
      </w:tblGrid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(123027)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(123028) Реализация физкультурно – оздоровительных и спортивных мероприятии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(123045)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КБК – код бюджетной классификации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с/о – сельский округ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