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2449" w14:textId="07c2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Талсуат города Кызылорда от 27 апреля 2016 года № 6. Зарегистрировано Департаментом юстиции Кызылординской области 06 мая 2016 года № 5507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года, "Об админстративно-территориальном устройстве Республики Казахстан" и заключением областной ономастической комиссии от 12 декабря 2015 года №4 аким сельского округа Талсуат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"Мунайшы" именем "Сардарбек Нұрмағамбетов" села Талсуат сельского округа Талсуат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Талсуат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