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3322" w14:textId="c033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улицы в поселке Тасбогет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Тасбогет города Кызылорда от 05 мая 2016 года N 1136. Зарегистрировано Департаментом юстиции Кызылординской области 22 мая 2016 года № 5516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на основании заключения Кызылординской областной ономастической комиссии от 13 апреля 2016 года № 2, аким поселка Тасбогет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улице № 2 поселка Тасбогет, города Кызылорды имя "Талғат Жүнісов".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поселка Тасбогет Рахматуллаева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Тасбогет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