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f2fd" w14:textId="71ef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Тасбогет города Кызылорда от 29 ноября 2016 года № 1440. Зарегистрировано Департаментом юстиции Кызылординской области 29 декабря 2016 года № 5683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на основании заключения Кызылординской областной ономастической комиссии от 21 сентября 2016 года № 3, аким поселка Тасбогет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имя "Ержігіт Бозғұлов" в поселке Тасбогет, города Кызылорды.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Тасбогет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