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e330" w14:textId="032e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Аральского района от 23 февраля 2015 года № 42-қ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27 января 2016 года N 18-қ. Зарегистрировано Департаментом юстиции Кызылординской области 05 февраля 2016 года N 5333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Аральского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номером № 4886 от 25 февраля 2015 года, опубликовано в газете "Толқын" от 7 марта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 Н. Бохаева.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____________________Б. Дабылов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18-қ от "27" января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42-қ от "23" февраля 2016 года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075"/>
        <w:gridCol w:w="8514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городским домом культуры имени З.Шукирова, расположенного в доме № 35 улицы Бактыбай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 щита перед районной детской школой искусств, расположенной в доме № 27 улицы Бактыбай батыра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 возле магазина автозапчастей "Аян", расположенного в доме без номера улицы Бактыбай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перед площадью "Тәуелсіздік", расположенной по улице Тауелсиздик аланы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районной центральной больницей с амбулаторно-поликлинической услугой, расположенной в доме № 2 улицы Абилхайырхана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республиканского государственного учреждения "Барсакельмесский государственный природный заповедник" расположенной в доме № 1 улицы Ж. Алимбетова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возле Ясли сада Сартай расположенной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5 "б" улицы № 40 летие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Саксаульск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перед средней школой № 87, расположенного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9 улицы Привокзальная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перед средней школой № 19, расположенного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48 "а" улицы Жаксыкылыш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Жаланаш сельского округа Мергенсай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Стенд возле средней школы № 58,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119 улицы Жаланаш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Куланды сельского округа Беларан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61 улицы Куланды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Акбасты сельского округа Куланды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22,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87 улицы Акбасты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Жанаконыс сельского округа Каратерен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82,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135 улицы Жанаконыс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Сазды сельского округа Сазды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47 улицы Сазды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Райым сельского округа Жетес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 улицы Райым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Косжар сельского округа Косжар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67,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23 улицы Косжар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Сапак сельского округа Сапак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69,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88 улицы Сапак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Коктем сельского округа Сапак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возле медицинского пункта, 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43 улицы Коктем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Жинишкекум сельского округа Атанши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99 улицы Жинишкекум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Атанши сельского округа Атанши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медицинского пункта, расположенного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4 улицы Атанши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Бекбауыл сельского округа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165 улицы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Кумбазар сельского округа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80 улицы Кумбазар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Укилисай сельского округа Бекбауыл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основной школы № 265,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44 улицы Укилисай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Шижага сельского округа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дома культуры,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387 улицы Шижаға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Аманоткель сельского округа Аманоткель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73,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134 улицы Аманоткель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Акшатау сельского округа Аманоткель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начальной школы, расположенной в доме № 4 улицы Акшатау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Аккулак сельского округа Аманоткель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47 улицы Аккулак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Боген сельского округа Боген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20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Шукирова, расположенной в доме № 176 улицы Боген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Карашалан сельского округа Боген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75,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99 улицы Карашалан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Кызылжар сельского округа Райым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дома культуры,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 улицы 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Шомишколь сельского округа Райым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66, расположенной в доме № 104 улицы Шомишколь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Камыстыбас сельского округа Камыстыбас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99 улицы Камыстыбас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Косаман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61 улицы Косаман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Акеспе сельского округа Косаман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31 улицы Акеспе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сельского округа Каракум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59,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355 улицы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Еримбетжага сельского округа Каракум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основной школы № 18,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41 улицы Еримбетжага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Аралкум сельского округа Аралкум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средней школы № 61,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2 улицы Аралкум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Шомиш сельского округа Аралкум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основной школы № 263, расположенной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доме № 1 улицы Шомиш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Жанакурылыс сельского округа Жанакурылыс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154 улицы Жанакурылыс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Акбай сельского округа Акирек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151 улицы Акбай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Токабай сельского округа Жинишкекум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возле сельского клуба, расположенного в доме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 улицы Токабай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