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dbdf" w14:textId="2c5d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27 января 2016 года N 17-қ. Зарегистрировано Департаментом юстиции Кызылординской области 05 февраля 2016 года N 5338. Утратило силу постановлением Аральского районного акимата Кызылординской области от 31 октября 2019 года № 150-қ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Аральского районного акимата Кызылординской области от 31.10.2019 </w:t>
      </w:r>
      <w:r>
        <w:rPr>
          <w:rFonts w:ascii="Times New Roman"/>
          <w:b w:val="false"/>
          <w:i w:val="false"/>
          <w:color w:val="000000"/>
          <w:sz w:val="28"/>
        </w:rPr>
        <w:t>№ 150-қ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Аральского района Алишевой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17-қ от "27" января 2016 года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изберателями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4303"/>
        <w:gridCol w:w="6631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Аральск, улица Бактыбай батыра № 115 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"Аральский районный дом культуры" государственного учреждения "Аральский районный отдел культуры и развития языков"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Аральск,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Есетова № 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"Аральский районный центр культуры" государственного учреждения "Аральский районный отдел культуры и развития языков"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Аральск, улица Бактыбай батыра № 35 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"Аральский городской дом культуры" государственного учреждения "Аппарат акима города Аральск"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Саксаульск, улица Толыбай батыра № 88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учреждение"Средняя школа № 231" государственного учреждения "Отдела образования Аральского района"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Жаксыкылыш, улица Жаксыкылыш без номера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19" государственного учреждения "Отдела образования Аральского района"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Каракум, село Абай, улица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125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села Абай " государственного учреждения "Аппарат акима сельского округа Каракум"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Атанши, село Жинишкекум, улица Жинишкекум № 106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села Жинишкекум" государственного учреждения "Аппарат акима сельского округа Атанши"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Камыстыбас, село Камыстыбас, улица Камыстыбас № 74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21" государственного учреждения "Отдела образования Аральского района"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Сапак, село Сапак, улица Сапак № 88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69" государственного учреждения"Отдела образования Аральского района"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Аралкум, село Аралкум, улица Аралкум № 247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села Аралкум" государственного учреждения "Аппарат акима сельского округа Аралкум"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Бекбауыл, село Бекбауыл, улица Бекбауыл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65" Отдела образования Аральского района"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Акирек, село Акбай, улица Акбай без номера 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"Коммунальное государственное учреждение "Средняя школа № 63" государственного учреждения "Отдела образования Аральского района"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Райм, село Кызылжар, улица Кызылжар без номера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81"государственного учреждения "Отдела образования Аральского района"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Косжар, село Косжар, улица Косжар № 87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села Косжар" государственного учреждения "Аппарат акима сельского округа Косжар"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Жетес би, село Райым, улица Райым без номера 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учреждение "Средняя школа № 72" государственного учреждения "Отдела образования Аральского района"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Боген, село Боген, улица Боген 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села Боген" государственного учреждения "Аппарат акима сельского округа Боген"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Аманоткель, село Аманоткель, улица Аманоткель №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культуры села Аманоткель" государственного учреждения "Аппарат акима сельского округа Аманоткель"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Жанакурылыс, село Жанакурылыс, улица Жанакурылыс без номера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 74" государственного учреждения "Отдела образования Аральского района"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Каратерен, село Каратерен, улица Каратерен без номера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82" государственного учреждения "Отдела образования Аральского района"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Октябрь, село Шижага, улица Шижага № 381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учреждение "Средняя школа № 57 имени Е.Кошербаева" государственного учреждения "Отдела образования Аральского района"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Сазды, село Сазды, улица Сазды №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села Сазды" государственного учреждения "Аппарат акима сельского округа Сазды"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Куланды, село Акбасты, улица Акбасты № 30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села Акбасты" государственного учреждения "Аппарат акима сельского округа Куланды"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Мергенсай, село Жаланаш, улица Жаланаш № 121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села Мергенсай" государственного учреждения "Аппарата акима сельского округа Мергенсай"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Жинишкекум, село Токабай, улица Токабай без номера 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государственное учреждение "Средняя школа № 248" государственного учреждения "Отдела образования Аральского района"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Косаман, село Косаман, улица Косаман без номера 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68"государственного учреждения" Отдела образования Аральского района"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Беларан, село Куланды, улица Куланды без номера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учреждение"Средняя школа № 77" государственного учреждения"Отдела образования Аральского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