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96f6" w14:textId="a6b9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организаций для хранения вещественных доказательств, подвергающихся быстрой порче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14 марта 2016 года № 54-қ. Зарегистрировано Департаментом юстиции Кызылординской области 20 апреля 2016 года № 5477.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четвертой частью </w:t>
      </w:r>
      <w:r>
        <w:rPr>
          <w:rFonts w:ascii="Times New Roman"/>
          <w:b w:val="false"/>
          <w:i w:val="false"/>
          <w:color w:val="000000"/>
          <w:sz w:val="28"/>
        </w:rPr>
        <w:t>статьи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июля 2014 года "Уголовно-процессуальный кодекс Республики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Аральского районного акимата Кызылординской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408-қ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организацией для хранения вещественных доказательств, подвергающихся быстрой порче по уголовным делам коммунальное государственное предприятие на праве хозяйственного ведения "Аральская районная ветеринарная станция" Аральского районного отдела ветеринарии.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Аральского районного акимата Кызылординской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95-қ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Аральского районного акимата Кызылординской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95-қ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Аральского района Утешова 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