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09ed" w14:textId="d3d0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испольнительных органов 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31 марта 2016 года № 59-қ. Зарегистрировано Департаментом юстиции Кызылординской области 28 апреля 2016 года № 5492. Утратило силу постановлением Аральского районного акимата Кызылординской области от 23 февраля 2017 года № 34-қ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Аральского районного акимата Кызылординской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 34-қ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“Б” местных испольнительных органов 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коммунального государственного учреждения “Аппарат акима Аральского района” Бохаева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 от 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59-қ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“Б” местных испольнительных органов Аральского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“Б” местных испольнительных органов Аральского района (далее – Методика) разработана в соответствии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и определяет алгоритм оценки деятельности административных государственных служащих корпуса “Б” местных испольнительных органов Аральского района (далее – служащие корпуса “Б”).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“Б”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“Б”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“Б”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“Б”,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“Б”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“Б”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“Б”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“Б”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“Б”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“Б” составляется не позднее первого января следующего года, служащим корпуса “Б”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“Б” на должность по истечении указанного в пункте 10 настоящей Методики срока, индивидуальный план работы служащего корпуса “Б”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“Б”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“Б” (Ф.И.О. (при его наличии), занимаемая должность, наименование структурного подразделения служащего корпуса “Б”);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“Б”,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“Б”,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“Б”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“Б”.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“Б”,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“Б”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“Б”,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“Б”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“Б”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“Б”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“Б”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“Б”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“Б”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“Б”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“Б”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“Б”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“неудовлетворительно”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“удовлетворительно”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“эффективно”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“превосходно”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“неудовлетворительно”,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“удовлетворительно”,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“эффективно”,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“превосходно”.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 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“Б” превышает результат оценки. При этом представляется документальное подтверждение результатов работы служащего корпуса “Б”;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“Б”.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случае одинаковой оценки при принудительном анализе результов оценки. В этом случае комиссия, учитывая значение, важность и соизмеримость достигнутых служащими результатов, в праве исправлять итоги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“Б” с результатами оценки в течение двух рабочих дней со дня ее завершения.      Ознакомление служащего корпуса “Б” с результатами оценки осуществляется в письменной или электронной форме.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“Б” от ознакомления не может служить препятствием для внесения результатов оценки в его 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“Б”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“Б”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“Б”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“Б” с результатами оценки “превосходно” и “эффективно”.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“Б” проводится по направлению, по которому деятельность служащего корпуса “Б” по итогам годовой оценки признана неудовлетворительной. Служащий корпуса “Б”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“Б”, получивший оценку “неудовлетворительно”,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“Б” по итогам двух лет подряд со значением “неудовлетворительно” являются основанием для принятия решения о понижении его в должности. При отсутствии любой вакантной нижестоящей должности служащий корпуса “Б”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“Б”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“Б” местных исполнительных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Аральского района      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“Б” __________________________________ год</w:t>
      </w:r>
    </w:p>
    <w:bookmarkEnd w:id="11"/>
    <w:bookmarkStart w:name="z1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 (при его наличии) _________ Ф.И.О (при его наличии)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 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“Б”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bookmarkStart w:name="z1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 квартал ____ года</w:t>
      </w:r>
    </w:p>
    <w:bookmarkEnd w:id="14"/>
    <w:bookmarkStart w:name="z16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668"/>
        <w:gridCol w:w="1668"/>
        <w:gridCol w:w="2016"/>
        <w:gridCol w:w="1668"/>
        <w:gridCol w:w="1320"/>
        <w:gridCol w:w="2365"/>
        <w:gridCol w:w="624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 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 Ф.И.О. (при его наличии)___________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“Б”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bookmarkStart w:name="z17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_________________________________________год</w:t>
      </w:r>
    </w:p>
    <w:bookmarkEnd w:id="17"/>
    <w:bookmarkStart w:name="z17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 (при его наличии) 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дата_______________________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“Б”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9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9"/>
    <w:bookmarkStart w:name="z19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_______________________________________год</w:t>
      </w:r>
    </w:p>
    <w:bookmarkEnd w:id="20"/>
    <w:bookmarkStart w:name="z19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477"/>
        <w:gridCol w:w="5092"/>
        <w:gridCol w:w="2254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“Б”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1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2"/>
    <w:bookmarkStart w:name="z21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3"/>
    <w:bookmarkStart w:name="z21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