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7bc1" w14:textId="8a47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05 мая 2016 года № 91-қ. Зарегистрировано Департаментом юстиции Кызылординской области 17 мая 2016 года № 5509. Срок действия постановления - до 1 января 2017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государственное учреждение "Аральский районный отдел жилищно-коммунального хозяйства, пассажирского транспорта и автомобильных дорог" единым организатором государственных закупок для заказчиков.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работы, организация и проведение государственных закупок которых выполняются единым организатором,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"Аральский районный отдел жилищно-коммунального хозяйства, пассажирского транспорта и автомобильных дорог"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Аральского района Утешова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2016 года № 91-қ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Работы, организация и проведение государственных закупок которых выполняются единым организатором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6"/>
        <w:gridCol w:w="5224"/>
      </w:tblGrid>
      <w:tr>
        <w:trPr>
          <w:trHeight w:val="30" w:hRule="atLeast"/>
        </w:trPr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"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"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автомобильных дорог районного значения </w:t>
            </w:r>
          </w:p>
        </w:tc>
      </w:tr>
      <w:tr>
        <w:trPr>
          <w:trHeight w:val="30" w:hRule="atLeast"/>
        </w:trPr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"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