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387a" w14:textId="92c3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24 декабря 2015 года № 273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03 августа 2016 года № 32. Зарегистрировано Департаментом юстиции Кызылординской области 23 августа 2016 года № 5585. Утратило силу решением Аральского районного маслихата Кызылординской области от 21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Внеочередная шестая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Аральского районного маслихата Кызылординской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Аральского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5304 от 19 января 2016 года, опубликовано в газете "Толқын" от 19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уполномоченная организация – Аральское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Кызылординской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Социальная помощь для оплаты обучения назначается молодежи района, студентам из числа социально уязвимых слоев населения, обучающихся по востребованным в регионе специальностям по очной форме после средного образования для получения академической степени "Бакалавр",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и для подготовки медицинских кадров в резидентуре в организациях медицинского образования и науки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Дельмуханов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"03" августа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