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1ed40" w14:textId="cd1ed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2017-2019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Аральского районного маслихата Кызылординской области от 21 декабря 2016 года № 55. Зарегистрировано Департаментом юстиции Кызылординской области 30 декабря 2016 года № 5685.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Аральский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2017-2019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2017 год в следующем объеме:</w:t>
      </w:r>
    </w:p>
    <w:bookmarkEnd w:id="1"/>
    <w:bookmarkStart w:name="z1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1)доходы – 13 102 240,1 тысяч тенге, в том числе: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1 781 194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13 389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63 128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11 244 529,1 тысяч тенге, в том числе объем субвенции – 8 602 310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2)затраты - 13 153 202,2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3)чистое бюджетное кредитование – 1 275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10 211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8 936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33 300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33 300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государства-0;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(профицит)бюджета – - 85 537,1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– 85 537,1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Аральского районного маслихата Кызылординской области от 13.12.2017 </w:t>
      </w:r>
      <w:r>
        <w:rPr>
          <w:rFonts w:ascii="Times New Roman"/>
          <w:b w:val="false"/>
          <w:i w:val="false"/>
          <w:color w:val="000000"/>
          <w:sz w:val="28"/>
        </w:rPr>
        <w:t>№ 117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резерв района местного исполнительного органа в размере 39 121 тысяч тенге.</w:t>
      </w:r>
    </w:p>
    <w:bookmarkEnd w:id="3"/>
    <w:bookmarkStart w:name="z2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объем расходов на 2017-2019 годы по бюджетным программам поселков и сельских округов в районе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"/>
    <w:bookmarkStart w:name="z2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перечень районных бюджетных программ, не подлежащих секвестру в процессе исполнения районного бюджета на 2017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"/>
    <w:bookmarkStart w:name="z2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трансфертов, передаваемые органам местного самоуправления из районного бюджета на 2017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"/>
    <w:bookmarkStart w:name="z2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Настоящее решение вводится в действие с 1 января 2017 года и подлежит официальному опубликованию. 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очередной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одиннадцатой сессии Аральского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Садуакасова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Аральского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Мадинов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очередной одиннадцатой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сессии 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"21" декабря 2016 года №55</w:t>
            </w:r>
          </w:p>
        </w:tc>
      </w:tr>
    </w:tbl>
    <w:bookmarkStart w:name="z2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2017 год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Аральского районного маслихата Кызылординской области от 13.12.2017 </w:t>
      </w:r>
      <w:r>
        <w:rPr>
          <w:rFonts w:ascii="Times New Roman"/>
          <w:b w:val="false"/>
          <w:i w:val="false"/>
          <w:color w:val="ff0000"/>
          <w:sz w:val="28"/>
        </w:rPr>
        <w:t>№ 117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5"/>
        <w:gridCol w:w="1052"/>
        <w:gridCol w:w="1052"/>
        <w:gridCol w:w="6293"/>
        <w:gridCol w:w="31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bookmarkEnd w:id="9"/>
        </w:tc>
        <w:tc>
          <w:tcPr>
            <w:tcW w:w="3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13 102 240,1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1 781 194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313 427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313 427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242 144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242 144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1 171 219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1 059 653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22 678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88 253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47 004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26 208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`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7 400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7 400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13 389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7 184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63 128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58 031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36 031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11 244 529,1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11 244 529,1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11 244 529,1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 2017 год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13 153 202,2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926 032,4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27 248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27 078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158 973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142 131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16 842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587 331,4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510 496,4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76 835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28 116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района и управления коммунальной собственностью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25 998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30 379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22 676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Дорог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22 676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, промышленности и туризма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15 145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предпринимательства, промышленности и туризма 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15 145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55 538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54 540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7 908 359,3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823 624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623 744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199 880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190 977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190 977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6 493 070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6 343 657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149 413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59 768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59 768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стройтельства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56 936,3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56 936,3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283 984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28 106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128 878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15 053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99 584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657 972,6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164 728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141 021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Өрлеу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23 707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61 810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61 810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401 577,9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171 358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18 470,8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Жилищная помощь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19 076,8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граждан, награжденных орденами "Отан", "Данк" от 26 июля 1999 года удостоенных высокого звания "Халық қаһарманы", почетных званий республики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125 198,3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34 511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26 684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29 622,7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27 540,7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384 254,9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20 884,5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18 699,5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190 786,9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3 125,9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12 991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174 670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45 631,4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43 751,4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42 532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26 996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81 634,1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21 087,1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60 547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755 590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237 156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237 156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153 519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122 692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сохранности историко - культурного наследия и доступа к ним 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30 827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90 545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14 852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49 680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20 889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79 178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79 178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121 898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119 913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17 480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15 547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46 101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25 128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14 702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270 797,8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270 797,8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270 797,8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227 850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22 040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20 562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173 187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30 845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121 336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15 336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13 341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51 373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19 110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18 397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32 263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14 941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16 637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1 679 737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1 679 737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1 424 023,6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127 147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128 566,4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67 974,3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, промышленности и туризма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28 696,3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28 696,3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38 893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38 893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216 241,9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216 241,9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30 370,7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35 462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передаваемые органам местного самоуправления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146 152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4 257,2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физическим лицам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субъектов квазигосударственного сектора в рамках содействия устойчивому развитию и росту Республики Казахстан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- 85 537,1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85 537,1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84 262,1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84 262,2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очередной одиннадцатой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сессии 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"21" декабря 2016 года №55</w:t>
            </w:r>
          </w:p>
        </w:tc>
      </w:tr>
    </w:tbl>
    <w:bookmarkStart w:name="z25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1"/>
        <w:gridCol w:w="1089"/>
        <w:gridCol w:w="1089"/>
        <w:gridCol w:w="6511"/>
        <w:gridCol w:w="281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bookmarkEnd w:id="11"/>
        </w:tc>
        <w:tc>
          <w:tcPr>
            <w:tcW w:w="2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 2018 год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11 121 197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2 006 181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369 813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369 813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268 909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268 909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1 293 109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1 187 765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26 030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79 009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65 950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18 300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37 950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`</w:t>
            </w:r>
          </w:p>
          <w:bookmarkEnd w:id="14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5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17 283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8 603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8 210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6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43 350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42 820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33 020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7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9 054 373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9 054 373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9 054 373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8"/>
        </w:tc>
        <w:tc>
          <w:tcPr>
            <w:tcW w:w="2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 2018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11 121 197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9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826 940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27 364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27 364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149 532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149 532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496 721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496 721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29 192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района и управления коммунальной собственностью района (города областного значения)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26 199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 оценки имущества в целях налогообложения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2 993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30 745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30 745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21 834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21 834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, промышленности и туризма района (города областного значения)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16 366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предпринимательства, промышленности и туризма 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16 366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54 736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54 736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20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4 481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4 481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4 481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21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2 545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2 545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2 545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2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8 409 906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823 588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614 824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208 764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189 926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189 926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6 688 206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6 552 165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136 041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60 376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60 376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647 810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28 051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42 622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23 164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9 847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541 683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1 447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  <w:bookmarkEnd w:id="23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1 607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1 607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1 607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24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432 923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2 477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2 477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171 504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165 382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Өрлеу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3 522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59 098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59 098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197 638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52 831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24 672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Жилищная помощь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40 997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граждан, награжденных орденами "Отан", "Данк" от 26 июля 1999 года удостоенных высокого звания "Халық қаһарманы", почетных званий республики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5 303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8 182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1 464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36 661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27 108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2 206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'Оплата услуг по зачислению, выплате и доставке пособий и других социальных выплат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2 206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5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94 880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4 296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4 296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19 248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8 964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9 404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70 882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25 673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45 209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26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631 468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230 027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230 027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138 852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107 531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сохранности историко - культурного наследия и доступа к ним 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31 321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87 007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14 379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51 573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21 055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124 115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121 983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2 132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12 052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12 052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15 784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15 784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23 631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21 080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2 551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7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228 023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20 321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20 321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185 031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30 898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1 021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5 699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4 537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12 898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5 056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124 922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13 528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13 528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9 143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9 143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8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33 676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17 831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17 831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14 845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14 845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9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154 406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154 406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154 406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0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155 630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, промышленности и туризма района (города областного значения)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113 886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113 886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41 336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41 336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31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32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146 152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146 152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передаваемые органам местного сомоуправления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146 152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- 8 936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3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4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8 936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8 936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 физическим лицам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8 936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8 936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- 8 936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5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(города областного значения)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6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8 936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8 936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очередной одиннадцатой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сессии 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"21" декабря 2016 года №55</w:t>
            </w:r>
          </w:p>
        </w:tc>
      </w:tr>
    </w:tbl>
    <w:bookmarkStart w:name="z456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1"/>
        <w:gridCol w:w="1089"/>
        <w:gridCol w:w="1089"/>
        <w:gridCol w:w="6511"/>
        <w:gridCol w:w="281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bookmarkEnd w:id="38"/>
        </w:tc>
        <w:tc>
          <w:tcPr>
            <w:tcW w:w="2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 2019 год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9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11 263 871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0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2 114 399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391 559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391 559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285 067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285 067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1 359 183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1 249 748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80 770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69 840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8 090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19 460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40 140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`</w:t>
            </w:r>
          </w:p>
          <w:bookmarkEnd w:id="41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2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18 244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9019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3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43 772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43 222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33 272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4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9 087 456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9 087 456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9 087 456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5"/>
        </w:tc>
        <w:tc>
          <w:tcPr>
            <w:tcW w:w="2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 2019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11 263 871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6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836 768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27 652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27 652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152 398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152 398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502 346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502 346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29 626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района и управления коммунальной собственностью района (города областного значения)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26 483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 оценки имущества в целях налогообложения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3 143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30 995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30 995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21 992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21 992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, промышленности и туризма района (города областного значения)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16 518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предпринимательства, промышленности и туризма 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16 518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55 241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55 241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47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4 704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4 704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4 704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48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2 672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2 672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2 672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9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8 491 126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838 603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619 401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219 202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199 423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199 423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6 776 891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6 639 904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136 987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61 045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61 045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615 164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28 485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44 754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1 046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24 322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9 884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505 154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1 519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6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  <w:bookmarkEnd w:id="50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1 687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1 687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1 687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51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450 491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179 773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173 651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Өрлеу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3 522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59 303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59 303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206 497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55 473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25 905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Жилищная помощь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43 046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граждан, награжденных орденами "Отан", "Данк" от 26 июля 1999 года удостоенных высокого звания "Халық қаһарманы", почетных званий республики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5 568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8 591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1 468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38 497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27 508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2 318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2 318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0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52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99 625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4 511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4 511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20 212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9 413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9 875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74 426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26 957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47 469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2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53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638 748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230 950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230 950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140 586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108 927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сохранности историко - культурного наследия и доступа к ним 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31 659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89 398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14 539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52 751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22 108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125 214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122 976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2 238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12 655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12 655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15 972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15 972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23 973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21 294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2 679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2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54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236 713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20 537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20 537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192 909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31 070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1 072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5 983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4 764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13 543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5 309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131 168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13 667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13 667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7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55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32 963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17 971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17 971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14 992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14 992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2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56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162 126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162 126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162 126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5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7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160 087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, промышленности и туризма района (города областного значения)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116 130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116 130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43 528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43 528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2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58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5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59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146 152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146 152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передаваемые органам местного сомоуправления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146 152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- 8 936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0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60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3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61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8 936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8 936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 физическим лицам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8 936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8 936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- 8 936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1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62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(города областного значения)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4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63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8 936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8 936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очередной одиннадцатой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сессии 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"21" декабря 2016 года №55</w:t>
            </w:r>
          </w:p>
        </w:tc>
      </w:tr>
    </w:tbl>
    <w:bookmarkStart w:name="z692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расходов на 2017 год аппаратов акима города районного значения, поселка, села и сельского округа</w:t>
      </w:r>
    </w:p>
    <w:bookmarkEnd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Аральского районного маслихата Кызылординской области от 13.12.2017 </w:t>
      </w:r>
      <w:r>
        <w:rPr>
          <w:rFonts w:ascii="Times New Roman"/>
          <w:b w:val="false"/>
          <w:i w:val="false"/>
          <w:color w:val="ff0000"/>
          <w:sz w:val="28"/>
        </w:rPr>
        <w:t>№ 117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 и подлежит официальному опубликованию).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344"/>
        <w:gridCol w:w="2429"/>
        <w:gridCol w:w="2168"/>
        <w:gridCol w:w="1820"/>
        <w:gridCol w:w="1802"/>
        <w:gridCol w:w="1768"/>
        <w:gridCol w:w="1595"/>
      </w:tblGrid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8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65"/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бюд­жет­ной клас­си­фи­ка­ций - (123001000) Услу­ги по обес­пе­че­нию де­я­тель­но­сти аки­ма рай­о­на в го­ро­де, го­ро­да рай­он­но­го зна­че­ния, по­сел­ка, се­ла, сель­ско­го окру­га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бюд­жет­ной клас­си­фи­ка­ций -(123002000) Ор­га­ни­за­ция в экс­трен­ных слу­ча­ях до­став­ки тя­же­ло­боль­ных лю­дей до бли­жай­шей ор­га­ни­за­ции здра­во­охра­не­ния, ока­зы­ва­ю­щей вра­чеб­ную по­мощь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бюд­жет­ной клас­си­фи­ка­ций -(12300-3000) Ока­за­ние со­ци­аль­ной по­мо­щи нуж­да­ю­щим­ся граж­да­нам на до­му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бюд­жет­ной клас­си­фи­ка­ций - (123004000) Обес­пе­че­ние де­я­тель­но­сти ор­га­ни­за­ций до­школь­но­го вос­пи­та­ния и обу­че­ния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бюд­жет­ной клас­си­фи­ка­ций -(123006000) Под­держ­ка куль­тур­но-до­су­го­вой ра­бо­ты на мест­ном уровне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бюд­жет­ной клас­си­фи­ка­ций -(123008000) Осве­ще­ние улиц на­се­лен­ных пунк­тов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Аральск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85 971,4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37 288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350 451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16 746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17 374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Саксаульск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44 984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6 744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66 357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10 378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Жаксыкылыш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24 793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3 012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19 700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Аралкум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16 686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1 143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7 295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Амануткел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17 975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1 537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22 082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Буген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15 145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1 211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19 691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13 546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Октябрь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19 239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2 944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31 843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12 257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Жанакурлыс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15 871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21 291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6 528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Каратерен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17 375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1 775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6 583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Жинишкекум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15 460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6 892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Каракум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16 785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1 655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21 434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13 706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Куланды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16 977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7 522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Камыстыбас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19 120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1 588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13 049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Райым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16 367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41 416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22 571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Мергенсай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16 558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46 358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6 969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Бекбауыл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15 107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14 282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Косаман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13 633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14 086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Акирек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36 205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1 146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7 797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Косжар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12 394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6 902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Сазды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13 596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5 203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6 690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Атанши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14 473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6 452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Сапак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14 075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Жетес би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15 568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7 425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Беларан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16 139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7 398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510 496,4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1 516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61 810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623 744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237 156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25 996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30"/>
        <w:gridCol w:w="1787"/>
        <w:gridCol w:w="1730"/>
        <w:gridCol w:w="1730"/>
        <w:gridCol w:w="2369"/>
        <w:gridCol w:w="1957"/>
        <w:gridCol w:w="997"/>
      </w:tblGrid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бюд­жет­ной клас­си­фи­ка­ций -(123009000) Обес­пе­че­ние са­ни­та­рии на­се­лен­ных пунк­тов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бюд­жет­ной клас­си­фи­ка­ций -(123011000) Бла­го­устрой­ство и озе­ле­не­ние на­се­лен­ных пунк­тов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бюд­жет­ной клас­си­фи­ка­ций -(123014000) Ор­га­ни­за­ция во­до­снаб­же­ния на­се­лен­ных пунк­тов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бюд­жет­ной клас­си­фи­ка­ций -(123022000) Ка­пи­таль­ные рас­хо­ды го­су­дар­ствен­ных ор­га­нов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бюд­жет­ной клас­си­фи­ка­ций -(123040000) Ре­а­ли­за­ция мер по со­дей­ствию эко­но­ми­че­ско­му раз­ви­тию ре­ги­о­нов в рам­ках Про­грам­мы "Раз­ви­тие ре­ги­о­нов"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бюд­жет­ной клас­си­фи­ка­ций -(123041000) Ре­а­ли­за­ция го­су­дар­ствен­но­го об­ра­зо­ва­тель­но­го за­ка­за в до­школь­ных ор­га­ни­за­ци­ях об­ра­зо­ва­ния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8 400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73 003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155 423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744 656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2 142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6 256,4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139 368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50 441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25 732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1 799,4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45 225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1 645,7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5 446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57 449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1 718,0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68 956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44 815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26 361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1 364,9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24 133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1 375,0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55 986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25 138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1 587,2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36 145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1 952,5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82 645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2 986,1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74 074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3 625,3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34 562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2 786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1 422,0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32 371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19 505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65 271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19 888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1 586,0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19 506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46 845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21 347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1 377,8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15 965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24 042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24 036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7 536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2 786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76 835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28 696,3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199 880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1 785 452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очередной одиннадцатой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сессии 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"21" декабря 2016 года №55</w:t>
            </w:r>
          </w:p>
        </w:tc>
      </w:tr>
    </w:tbl>
    <w:bookmarkStart w:name="z720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расходов на 2018 год аппаратов акима города районного значения, поселка, села и сельского округа</w:t>
      </w:r>
    </w:p>
    <w:bookmarkEnd w:id="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241"/>
        <w:gridCol w:w="1487"/>
        <w:gridCol w:w="1576"/>
        <w:gridCol w:w="1576"/>
        <w:gridCol w:w="1487"/>
        <w:gridCol w:w="1576"/>
        <w:gridCol w:w="1576"/>
        <w:gridCol w:w="1576"/>
        <w:gridCol w:w="1576"/>
        <w:gridCol w:w="1576"/>
        <w:gridCol w:w="508"/>
      </w:tblGrid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1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67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бюджетной классификаций - (123001000) 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бюджетной классификаций -(123002000) 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бюджетной классификаций -(123003000) Оказание социальной помощи нуждающимся гражданам на дому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бюджетной классификаций - (123004000) Обеспечение деятельности организаций дошкольного воспитания и обучения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бюджетной классификаций -(123006000) Поддержка культурно-досуговой работы на местном уровне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бюджетной классификаций -(123008000) Освещение улиц населенных пунктов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бюджетной классификаций -(123009000) Обеспечение санитарии населенных пунктов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бюджетной классификаций -(123011000) Благоустройство и озеленение населенных пунктов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бюджетной классификаций -(123014000) Организация водоснабжения населенных пунктов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2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8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3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9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Аральск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109 279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38 428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613 522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19 367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5 208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4 672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790 476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4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0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Саксаульск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45 306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114 516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8 781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176 709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5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71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Жаксыкылыш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24 580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3 182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19 220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47 588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6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2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Аралкум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15 822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1 199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7 016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24 219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7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73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Амануткел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18 425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1 742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21 570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43 559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8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74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Буген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14 432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25 543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13 630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54 110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9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75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Октябрь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19 319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1 603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31 819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12 553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65 821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0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76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Жанакурлыс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15 390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19 632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6 531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41 848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1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77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Каратерен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17 332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6 699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26 070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2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78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Жинишкекум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15 422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7 009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22 838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3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79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Каракум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16 628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1 994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20 762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13 938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53 922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4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80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Куланды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17 003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7 127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26 316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5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81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Камыстыбас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18 871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1 603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13 884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12 899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47 744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6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82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Райым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16 569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40 788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23 027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80 566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7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83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Мергенсай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15 706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46 270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69 990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8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84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Бекбауыл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15 468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14 525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30 264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9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85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Косаман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13 709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14 328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28 226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0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86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Акирек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14 110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1 159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19 507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7 379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42 595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1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87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Косжар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12 062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6 993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19 251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2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88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Сазды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13 630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19 509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6 806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40 134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3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89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Атанши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14 532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6 565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21 337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4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90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Сапак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14 169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14 482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5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91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Жетес би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14 410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7 149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21 752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6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92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Беларан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16 537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7 002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24 214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7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508 711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1 607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59 969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984 972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237 844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8 057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4 906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5 553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2 412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1 814 031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очередной одиннадцатой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сессии 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"21" декабря 2016 года №55</w:t>
            </w:r>
          </w:p>
        </w:tc>
      </w:tr>
    </w:tbl>
    <w:bookmarkStart w:name="z748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расходов на 2019 год аппаратов акима города районного значения, поселка, села и сельского округа</w:t>
      </w:r>
    </w:p>
    <w:bookmarkEnd w:id="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241"/>
        <w:gridCol w:w="1487"/>
        <w:gridCol w:w="1576"/>
        <w:gridCol w:w="1576"/>
        <w:gridCol w:w="1487"/>
        <w:gridCol w:w="1576"/>
        <w:gridCol w:w="1576"/>
        <w:gridCol w:w="1576"/>
        <w:gridCol w:w="1576"/>
        <w:gridCol w:w="1576"/>
        <w:gridCol w:w="508"/>
      </w:tblGrid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9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95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бюджетной классификаций - (123001000) 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бюджетной классификаций -(123002000) 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бюджетной классификаций -(123003000) Оказание социальной помощи нуждающимся гражданам на дому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бюджетной классификаций - (123004000) Обеспечение деятельности организаций дошкольного воспитания и обучения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бюджетной классификаций -(123006000) Поддержка культурно-досуговой работы на местном уровне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бюджетной классификаций -(123008000) Освещение улиц населенных пунктов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бюджетной классификаций -(123009000) Обеспечение санитарии населенных пунктов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бюджетной классификаций -(123011000) Благоустройство и озеленение населенных пунктов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бюджетной классификаций -(123014000) Организация водоснабжения населенных пунктов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0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6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1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7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Аральск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111 648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38 475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665 312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19 439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5 467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4 906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845 247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2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98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Саксаульск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45 801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6 828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114 516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8 855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177 371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3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99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Жаксыкылыш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24 732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3 207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19 220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47 795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4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00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Аралкум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15 930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1 209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7 035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24 365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5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01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Амануткел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18 560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21 644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43 868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6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02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Буген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14 561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25 543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13 672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54 306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7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03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Октябрь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19 431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1 612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31 819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12 671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66 086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8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04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Жанакурлыс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15 527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19 632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42 019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9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05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Каратерен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17 477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1 510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26 272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0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06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Жинишкекум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15 528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7 028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22 984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1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07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Каракум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16 758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2 012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20 762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13 986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54 148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2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08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Куланды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17 252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7 149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26 695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3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09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Камыстыбас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18 996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1 612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13 884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13 094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48 098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4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10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Райым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16 683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40 788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23 153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80 815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5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11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Мергенсай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15 832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46 270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6 972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70 159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6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12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Бекбауыл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15 596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14 564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30 445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7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113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Косаман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13 837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14 372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28 407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8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114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Акирек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14 213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1 169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19 507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7 404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42 755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9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115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Косжар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12 163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7 015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19 384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0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116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Сазды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13 763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19 509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6 826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40 296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1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117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Атанши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14 649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6 586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21 487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2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118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Сапак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14 276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14 605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3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119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Жетес би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14 514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7 169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21 886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4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120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Беларан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16 796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7 023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24 528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5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514 523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1 687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60 148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1 036 762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238 927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8 460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5 151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5 831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2 532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1 874 021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очередной одиннадцатой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сессии 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"21" декабря 2016 года №55</w:t>
            </w:r>
          </w:p>
        </w:tc>
      </w:tr>
    </w:tbl>
    <w:bookmarkStart w:name="z776" w:id="1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районных бюджетных программ, не подлежащих секвестру в процессе исполнения районных бюджетов на 2017 год</w:t>
      </w:r>
    </w:p>
    <w:bookmarkEnd w:id="1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7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123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0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  <w:bookmarkEnd w:id="124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8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образование</w:t>
            </w:r>
          </w:p>
          <w:bookmarkEnd w:id="125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2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  <w:bookmarkEnd w:id="126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3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  <w:bookmarkEnd w:id="127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очередной одиннадцатой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сессии 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"21" декабря 2016 года №55</w:t>
            </w:r>
          </w:p>
        </w:tc>
      </w:tr>
    </w:tbl>
    <w:bookmarkStart w:name="z665" w:id="1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Суммы трансфертов, передаваемые органам местного самоуправления из бюджета района на 2017 год</w:t>
      </w:r>
    </w:p>
    <w:bookmarkEnd w:id="1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74"/>
        <w:gridCol w:w="3367"/>
        <w:gridCol w:w="6459"/>
      </w:tblGrid>
      <w:tr>
        <w:trPr>
          <w:trHeight w:val="30" w:hRule="atLeast"/>
        </w:trPr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6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п/н</w:t>
            </w:r>
          </w:p>
          <w:bookmarkEnd w:id="129"/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города, поселка, аульного округа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трансфертов, передаваемые органам местного самоуправления, тыс тенге</w:t>
            </w:r>
          </w:p>
        </w:tc>
      </w:tr>
      <w:tr>
        <w:trPr>
          <w:trHeight w:val="30" w:hRule="atLeast"/>
        </w:trPr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7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0"/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Аральск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103 683</w:t>
            </w:r>
          </w:p>
        </w:tc>
      </w:tr>
      <w:tr>
        <w:trPr>
          <w:trHeight w:val="30" w:hRule="atLeast"/>
        </w:trPr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8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31"/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Жаксыкылыш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</w:t>
            </w:r>
          </w:p>
        </w:tc>
      </w:tr>
      <w:tr>
        <w:trPr>
          <w:trHeight w:val="30" w:hRule="atLeast"/>
        </w:trPr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9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32"/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Саксаульск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12 508</w:t>
            </w:r>
          </w:p>
        </w:tc>
      </w:tr>
      <w:tr>
        <w:trPr>
          <w:trHeight w:val="30" w:hRule="atLeast"/>
        </w:trPr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0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33"/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Амануткель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1 702</w:t>
            </w:r>
          </w:p>
        </w:tc>
      </w:tr>
      <w:tr>
        <w:trPr>
          <w:trHeight w:val="30" w:hRule="atLeast"/>
        </w:trPr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1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34"/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Камыстыбас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1 733</w:t>
            </w:r>
          </w:p>
        </w:tc>
      </w:tr>
      <w:tr>
        <w:trPr>
          <w:trHeight w:val="30" w:hRule="atLeast"/>
        </w:trPr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2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35"/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Каратерень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1 032</w:t>
            </w:r>
          </w:p>
        </w:tc>
      </w:tr>
      <w:tr>
        <w:trPr>
          <w:trHeight w:val="30" w:hRule="atLeast"/>
        </w:trPr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3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36"/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сельского округа Каракум 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3 520</w:t>
            </w:r>
          </w:p>
        </w:tc>
      </w:tr>
      <w:tr>
        <w:trPr>
          <w:trHeight w:val="30" w:hRule="atLeast"/>
        </w:trPr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4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37"/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сельского округа Куланды 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1 512</w:t>
            </w:r>
          </w:p>
        </w:tc>
      </w:tr>
      <w:tr>
        <w:trPr>
          <w:trHeight w:val="30" w:hRule="atLeast"/>
        </w:trPr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5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38"/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сельского округа Мергенсай 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1 138</w:t>
            </w:r>
          </w:p>
        </w:tc>
      </w:tr>
      <w:tr>
        <w:trPr>
          <w:trHeight w:val="30" w:hRule="atLeast"/>
        </w:trPr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6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39"/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сельского округаОктябрь 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1 190</w:t>
            </w:r>
          </w:p>
        </w:tc>
      </w:tr>
      <w:tr>
        <w:trPr>
          <w:trHeight w:val="30" w:hRule="atLeast"/>
        </w:trPr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7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40"/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сельского округа Райым 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1 452</w:t>
            </w:r>
          </w:p>
        </w:tc>
      </w:tr>
      <w:tr>
        <w:trPr>
          <w:trHeight w:val="30" w:hRule="atLeast"/>
        </w:trPr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8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41"/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Жинишкекум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</w:tr>
      <w:tr>
        <w:trPr>
          <w:trHeight w:val="30" w:hRule="atLeast"/>
        </w:trPr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9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42"/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сельского округа Аралкум 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1 713</w:t>
            </w:r>
          </w:p>
        </w:tc>
      </w:tr>
      <w:tr>
        <w:trPr>
          <w:trHeight w:val="30" w:hRule="atLeast"/>
        </w:trPr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0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43"/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сельского округа Жанакурылыс 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</w:t>
            </w:r>
          </w:p>
        </w:tc>
      </w:tr>
      <w:tr>
        <w:trPr>
          <w:trHeight w:val="30" w:hRule="atLeast"/>
        </w:trPr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1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44"/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Сапак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</w:tr>
      <w:tr>
        <w:trPr>
          <w:trHeight w:val="30" w:hRule="atLeast"/>
        </w:trPr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2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45"/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Косаман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1 163</w:t>
            </w:r>
          </w:p>
        </w:tc>
      </w:tr>
      <w:tr>
        <w:trPr>
          <w:trHeight w:val="30" w:hRule="atLeast"/>
        </w:trPr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3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146"/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Косжар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4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147"/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сельского округа Бекбауыл 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5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148"/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сельского округа Жетес би 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6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149"/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сельского округа Атанши 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</w:t>
            </w:r>
          </w:p>
        </w:tc>
      </w:tr>
      <w:tr>
        <w:trPr>
          <w:trHeight w:val="30" w:hRule="atLeast"/>
        </w:trPr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7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150"/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сельского округа Беларан 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</w:tr>
      <w:tr>
        <w:trPr>
          <w:trHeight w:val="30" w:hRule="atLeast"/>
        </w:trPr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8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151"/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сельского округа Сазды 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</w:tr>
      <w:tr>
        <w:trPr>
          <w:trHeight w:val="30" w:hRule="atLeast"/>
        </w:trPr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9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152"/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Акирек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</w:t>
            </w:r>
          </w:p>
        </w:tc>
      </w:tr>
      <w:tr>
        <w:trPr>
          <w:trHeight w:val="30" w:hRule="atLeast"/>
        </w:trPr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0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153"/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Боген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1 284</w:t>
            </w:r>
          </w:p>
        </w:tc>
      </w:tr>
      <w:tr>
        <w:trPr>
          <w:trHeight w:val="30" w:hRule="atLeast"/>
        </w:trPr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146 152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