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a733" w14:textId="027a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13 января 2016 года № 2. Зарегистрировано Департаментом юстиции Кызылординской области 22 января 2016 года № 5317.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организации, в которых будут проводиться общественные работы на 2016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"Центр занятость населения Казалинского района"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акимаКазалинского района Жарылкап.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января 2016 года № 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 которых будут проводиться общественные работы на 2016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4101"/>
        <w:gridCol w:w="878"/>
        <w:gridCol w:w="1632"/>
        <w:gridCol w:w="1978"/>
        <w:gridCol w:w="423"/>
        <w:gridCol w:w="1282"/>
        <w:gridCol w:w="1282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общественные работы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Айтеке би"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штук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Казалинск"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Алга"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Акжона"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Кумжиек"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Майдаколь"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Кызылкум"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Сарыколь"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Арыкбалык"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Коларык"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Оркендеу"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Майлыбас"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Басыкара"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Г.Муратбаев"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Сарбулак"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Шакен"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Аранды"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Бирлик"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Карашенгель"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Бозколь"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Тасарык"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занятости, социальных программ и регистрации актов гражданского состояния Казалинского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Казалинское районное 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Казалинского района Кызылординской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Казалинского района" Департамента юстиции Кызылординской области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чрезвычайным ситуациям Казалинского района Департамента по черезвычайным ситуациям Кызылординской области Комитета по черезвычайным ситуациям Мининстерства внутренных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Казалинская районная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Казалинского района Департамента внутренних дел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внутренных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"Казалинский районный архив" управление культуры, архивов и документации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"Детский оздоровительный центр "Шағала"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Республиканского государственного учреждения "Департамент юстиции Кызылординской области Министерства юстиции Республики Казахстан" "Территориальный отдел Казалинского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"Центр обслуживания населения" по Кызылординской области (Казалинский районный отдел)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 по западному региону республиканского государственного учреждения "Департамент Агентства Республики Казахстан по делам государственной службы и противодействию коррупции по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коммунального государственного учреждения "Молодежный ресурсный центр" Кызылординского областного управления внутренней политики"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