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9149" w14:textId="dfb9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на договорной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01 февраля 2016 года N 23. Зарегистрировано Департаментом юстиции Кызылординской области 11 февраля 2016 года N 5344. Утратило силу постановлением Казалинского районного акимата Кызылординской области от 14 декабря 2021 года № 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Казалинского районного акимата Кызылординской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помещения кандидатам на договорной основе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Каржаубаева 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Жалгасбай Ж. "1"февраль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февраля 2016 года № 23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Казалинского района Кызылординской области от 03.05.2019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533"/>
        <w:gridCol w:w="7624"/>
      </w:tblGrid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"Казалинский районный Центр культуры отдела культуры и развития языков Казалинского района"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"Поселковый клуб" аппарата акима поселка Айтеке би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школьников отдела образования Казалинского района"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"Городской дом культуры" аппарата акима города Казалинск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 сельского округа Майлыбас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Аксуат" аппарата акима сельского округа Майлыбас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Жанкент сельского округа Уркендеу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Уркендеу" аппарата акима сельского округаУркендеу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Актан батыр сельского округа Коларык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Актан батыр" аппарата акима сельского округа Коларык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 сельского округа Бирлик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Бирлик" аппарата акима сельского округа Бирлик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Майдакол сельского округа Акжона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Майдакол" аппарата акима сельского округа Акжона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Каукей сельского округа Кызылкум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Каукей" аппарата акима сельского округа Кызылкум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Ажар сельского округа Кызылкум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учреждения "Основная школа №146 отдела образования Казалинского района"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Туктибаев сельского округа Алга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Урмаш Туктибаев" аппарата акима сельского округа Алга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Пиримов сельского округа Кумжиек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К.Примова" аппарата акима сельского округа Кумжиек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 сельского округа Сарыколь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Абая" аппарата акима сельского округа Сарыколь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Лахалы сельского округа Тасарык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Лахалы" аппарата акима сельского округа Тасарык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Тасарык сельского округа Тасарык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Тасарык" аппарата акима сельского округа Тасарык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Шакен сельского округа Шакен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Шакен" аппарата акима сельского округа Шакен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Сарбулак сельского округа Сарбулак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Сарбулак" аппарата акима сельского округа Сарбулак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Басыкара сельского округа Басыкара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"Сельский клуб Басыкара"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Жалантос батыр сельского округа Карашенгель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Жалантос батыр"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Кожабакы сельского округа Аранды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дом культуры Кожабакы" аппарата акима сельского округа Аранды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Аранды сельского округа Аранды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селский клуб Аранды государственного коммунального казенного предприятие "Сельский дом культуры Кожабакы" аппарата акима сельского округа Аранды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Жанкожа батыр сельского округа Арырбалык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дом культуры Жанкожа батыр" аппарата акима сельского округа Арыкбалык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Муратбаев сельского округа Г.Муратбаев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дом культуры Г.Муратбаев" аппарата акима сельского округа Гани Муратбаева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Бекарыстан би сельского округа Майдакол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дом культуры Бекарыстан би" аппарата акима сельского округа Майдакол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Бозколь сельского округа Бозколь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дом культуры Бозколь" аппарата акима сельского округа Бозколь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