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49a7b" w14:textId="3449a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Казалинского районного маслихата от 24 декабря 2015 года № 364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19 февраля 2016 года № 385. Зарегистрировано департаментом юстиции Кызылординской области 24 февраля 2016 года № 5369.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сессии LI Казалинского районного маслихата от 24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номером 5274, опубликовано в районной газете "Қазалы" от 20 января 2016 года №5, от 23 января №6)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10588487,2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1620216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22848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26714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8918709,2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10672354,5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267115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314969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47854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44500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44500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-395482,3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395482,3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на содержание штатной численности отдела занятости, социальных программ и регистрации актов гражданского состояния Казалинского района 2928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10), 11)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"10) на благоустройство 130658, 2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"11) на развитие транспортной инфраструктуры 20000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LІV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Борикулаков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LIV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февраля 2016 года №385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декабря 2015 года №364 </w:t>
            </w:r>
          </w:p>
        </w:tc>
      </w:tr>
    </w:tbl>
    <w:bookmarkStart w:name="z3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1274"/>
        <w:gridCol w:w="985"/>
        <w:gridCol w:w="56"/>
        <w:gridCol w:w="56"/>
        <w:gridCol w:w="6363"/>
        <w:gridCol w:w="2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10588487,2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8918709,2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8918709,2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8918709,2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10672354,5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-395482,3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LIV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февраля 2016 года №385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декабря 2015 года №364 </w:t>
            </w:r>
          </w:p>
        </w:tc>
      </w:tr>
    </w:tbl>
    <w:bookmarkStart w:name="z28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Обьем индивидуальных планов финансирования по администраторам бюджетных программ акимов аппаратов города, поселка, аульных округов на 2016 год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/тыс тенге/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1188"/>
        <w:gridCol w:w="854"/>
        <w:gridCol w:w="454"/>
        <w:gridCol w:w="721"/>
        <w:gridCol w:w="854"/>
        <w:gridCol w:w="854"/>
        <w:gridCol w:w="721"/>
        <w:gridCol w:w="721"/>
        <w:gridCol w:w="1055"/>
        <w:gridCol w:w="721"/>
        <w:gridCol w:w="587"/>
        <w:gridCol w:w="721"/>
        <w:gridCol w:w="721"/>
        <w:gridCol w:w="587"/>
        <w:gridCol w:w="721"/>
        <w:gridCol w:w="721"/>
        <w:gridCol w:w="721"/>
      </w:tblGrid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бюджетным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Айтеке би"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Казалинск"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Майлыбас"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Кызылкум"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Бозколь"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Аранды"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Алга"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Майдакол"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Арыкбалык"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Коларык"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Сарыкол"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Муратбаев"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Кумжиек"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Карашенгел"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Басыкара"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Оркендеу"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Тасарык"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Бирлик"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Акжона"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Шакен"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Сарбулак"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2120320,2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