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2278" w14:textId="4a822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мирных собраний, митингов, шествий, пикетов и демонстраций на территории Казалинского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19 февраля 2016 года № 388. Зарегистрировано департаментом юстиции Кызылординской области 11 марта 2016 года № 5397. Утратило силу решением Казалинского районного маслихата Кызылординской области от 25 июня 2020 года № 444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444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6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“О порядке организации и проведения мирных собраний, митингов, шествий, пикетов и демонстраций в Республике Казахстан” Казалинский районный маслихат РЕШИЛ: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мирных собраний, митингов, шествий, пикетов и демонстраций на территории Казалинского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Казалинского районного маслихата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4687, опубликовано в газете "Тұран Қазалы" от 4 июня 2014 года).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LІVсессии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 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февраля 2016 года №388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мирных собраний, митингов, шествий, пикетов и демонстраций на территории Казалинского района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мирных собраний, митингов, шествий, пикетов и демонстраций на территории Казалинского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и иными нормативными правовыми актами Республики Казахстан.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Специальные места для проведения миpных собpаний, митингов, шествий, пикетов и демонстpаций на территории Казалинского района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следующие специальные места для проведения мирных собраний, митингов на территории Казалинского района: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центральный стадион имени Жалантос бахадура в поселке Айтеке би;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центральная площадь вдоль улицы К.Примова поселка Айтеке би;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площадь, расположенная по западной стороне парка "Женис" вдоль улицы К.Примова поселка Айтеке би.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следующие специальные маршруты для проведения мирных шествий, демонстраций на территории Казалинского района: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 улице К.Примова, Жанкожа Нурмухаммедулы начиная с центральной площади вдоль улицы К.Примова до центрального стадиона имени Жалантос бахадура в поселке Айтеке би;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улице К.Примова начиная с центральной площади вдоль улицы К.Примова до парка "Женис" в поселке Айтеке би.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мирных пикетов специальные места не устанавливаются.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проведения миpных собpаний, митингов, шествий, пикетов и демонстpаций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о проведении миpных собpаний, митингов, шествий, пикетов и демонстpаций (далее – массовое мероприятие) подается в письменной форме не позднее, чем за десять дней до намеченной даты их проведения в коммунальное государственное учреждение “Аппарат акима Казалинского района” Казалинского районного акимата (далее – акимат района).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выдается талон с указанием даты и времени, фамилии и инициалов лица, принявшего заявление.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заявлении указываются цель, форма, место проведения массового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может быть подано по общедоступным информационным системам и в соответствии с требованиями законодательства Республики Казахстан об электронном документе и электронной цифровой подписи.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подачи заявления исчисляется со дня его регистрации в акимате района.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Заявление о проведении массового мероприятия подают уполномоченные трудовых коллективов, общественных объединений или отдельных групп граждан Республики Казахстан, достигшие восемнадцатилетнего возраста.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представительства производится в порядке, установленном гражданским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Акимат района рассматривает заявление и сообщает уполномоченным (организаторам) о принятом решении не позднее, чем за пять дней до времени проведения массового мероприятия, указанного в заявлении.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Акимат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массового мероприятия или альтернативную площадку для обсуждения, рассмотрения поднимаемых вопросов.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может быть обжаловано в порядке, установленном действующим законодательством.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подаче заявления о проведении массового мероприятия с нарушением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маpта 1995 года “О поpядке оpганизации и пpоведения миpных собpаний, митингов, шествий, пикетов и демонстpаций в Республике Казахстан” акиматом района дается официальный ответ с предложением устранить допущенные нарушения путем подачи нового заявления.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рассмотрения нового заявления исчисляются с момента его поступления.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района запрещает массовое мероприятие, если целью его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 иных нормативных актов Республики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Казахстан, либо их проведение угрожает общественному порядку и безопасности граждан.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отказа организаторам письменно указывается на незамедлительное принятие мер по отмене всех подготовительных процедур и по надлежащему оповещению об этом потенциальных участников.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Если организаторы не принимают самостоятельно меры по отмене подготовительных процедур, акимат района вправе разместить информацию об отказе в разрешении массового мероприятия с предупреждением об ответственности за участие в несанкционированном массовом мероприятии на своем официальном интернет-ресурсе, а также на иных ресурсах, где организаторами размещались (размещаются) призывы, приглашения на незаконное мероприятие.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Акимат района вправе по согласованию с организаторами массового мероприятия изменить время, место (маршрут) и порядок проведения массового мероприятия в целях обеспечения общественного порядка, нормальной работы транспорта, государственных органов, органов местного самоуправления, предприятий, учреждений и организаций, предотвращения опасности для жизни и здоровья граждан, а также в случае совпадения массового мероприятия по форме, месту и времени, но не по направленности и целям с другим массовым мероприятием, заявление о проведении которого в установленные сроки было подано ранее или одновременно.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акимата района должно носить конкретный характер, но может содержать несколько вариантов.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Массовое мероприятие проводится в соответствии с целями, указанными в заявлении, в указанные в нем сроки, время и в обусловленных в нем местах (по указанному маршруту).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случае, если возникает необходимость изменения формы массового мероприятия, то организатору массового мероприятия необходимо обратиться в акимат района для получения соответствующего разрешения.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проведении массового мероприятия организатор, подписавший заявление, должен иметь отличительный знак организатора, лично присутствовать и нести полную ответственность за проведение массового мероприятия в соответствии с установленным порядком.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проведении массового мероприятия организаторы и участники должны соблюдать Конституцию и законы Республики Казахстан, иные нормативные акты, общественный порядок.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Организаторы массового мероприятия и акимат района принимают необходимые меры для обеспечения общественного порядка, медицинского обслуживания, пожарной безопасности и эвакуации участников в случае возникновения чрезвычайной ситуации.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местах проведения массового мероприятия запрещается распитие алкогольных напитков, употребление наркотических средств, психотропных веществ, их аналогов, прекурсоров. 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Организаторы массового мероприятия обязаны недопускать участие в массовом мероприятии лиц, находящихся в состоянии алкогольного или наркотического опъянения.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массового мероприятия не должны иметь при себе оружие, взрывчатые, ядовитые, наркотические вещества, алкогольные напитки, а также специально изготовленные или приспособленные предметы, которые могут быть использованы против жизни и здоровья людей, для причинения материального ущерба физическим и юридическим лицам, провоцировать к беспорядкам, срывам митингов и тому подобных.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Организаторы массового мероприятия при его проведении обязаны не допускать использование громкоговорителей, подготовки и (или) использования транспарантов, лозунгов и иных материалов, а также публичных выступлений, содержащих призывы к нарушению общественного порядка, совершению преступлений, а также оскорблений в адрес кого бы то ни было.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пикетировании разрешается: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стоять, сидеть у пикетируемого объекта;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средства наглядной агитации;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выкрикивать краткие лозунги, слоганы по теме пикета.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целях обеспечения общественного порядка, и в интересах безопасности самих пикетчиков участники различных отдельных пикетов должны располагаться относительно друг друга на расстоянии не менее 50 (пятьдесят) метров.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проведении массового мероприятия органы внутренних дел в соответствии с законодательством обеспечивает охрану общественного порядка, безопасность, защиту прав и законных интересов граждан, предупреждение и пресечение преступлений и административных правонарушений, выполняет иные функции, предусмотренные действующим законодательством.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Требования органов внутренних дел в части обеспечения общественной безопасности являются обязательными для всех граждан, должностных лиц, организаций и объединений, участвующих в мероприятии.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действия государственных органов, организаторов, участников, препятствующие осуществлению прав граждан на свободу миpных собpаний, митингов, шествий, пикетов и демонстpаций, могут быть обжалованы в вышестоящих государственных органах и суде.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