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a1ea" w14:textId="904a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24 декабря 2015 года № 364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19 апреля 2016 года № 12. Зарегистрировано департаментом юстиции Кызылординской области 27 апреля 2016 года № 5486.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сессии LI Казалинского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номером 5274, опубликовано в районной газете "Қазалы" от 20 января 2016 года № 5, от 23 января №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11123863,2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1620216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22848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26714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9454085,2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11196428,5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2601531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2649385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47854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55802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55802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-2729898,3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2729898,3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1), 3)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на содержание штатной численности отделов регистрации актов гражданского состояния 2635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на повышение уровня оплаты труда административных государственных служащих 115007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10), 11) изложить в следующей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на благоустройство 309999,2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на развитие транспортной инфраструктуры 307399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апреля 2016 года № 12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2015 года № 364 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997"/>
        <w:gridCol w:w="997"/>
        <w:gridCol w:w="59"/>
        <w:gridCol w:w="59"/>
        <w:gridCol w:w="6581"/>
        <w:gridCol w:w="2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11123863,2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реализация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реализация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9454085,2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9454085,2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9454085,2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11196428,5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-2729898,3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2729898,3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апреля 2016 года 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2015 года № 364 </w:t>
            </w:r>
          </w:p>
        </w:tc>
      </w:tr>
    </w:tbl>
    <w:bookmarkStart w:name="z29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акимов аппаратов города, поселка, сельских округов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188"/>
        <w:gridCol w:w="854"/>
        <w:gridCol w:w="454"/>
        <w:gridCol w:w="721"/>
        <w:gridCol w:w="854"/>
        <w:gridCol w:w="854"/>
        <w:gridCol w:w="721"/>
        <w:gridCol w:w="721"/>
        <w:gridCol w:w="1055"/>
        <w:gridCol w:w="721"/>
        <w:gridCol w:w="587"/>
        <w:gridCol w:w="721"/>
        <w:gridCol w:w="721"/>
        <w:gridCol w:w="721"/>
        <w:gridCol w:w="721"/>
        <w:gridCol w:w="721"/>
        <w:gridCol w:w="721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бюджетным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регионов в рамках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Майлыбас"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Кызылкум"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Бозколь"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Алга"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Майдакол"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Арыкбалык"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Коларык"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Сарыкол"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Муратбаев"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Кумжиек"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Карашенгел"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Басыкара"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Оркендеу"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Тасарык"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Бирлик"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Акжона"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Шакен"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2320934,2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