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7b77" w14:textId="fba7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24 декабря 2015 года № 364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16 июня 2016 года № 19. Зарегистрировано департаментом юстиции Кызылординской области 21 июня 2016 года № 5539.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сессии LI Казалинского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номером 5274, опубликовано в районной газете "Қазалы" от 20 января 2016 года №5, от 23 января №6)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11212911,2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1735864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22848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26714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9427485,2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11285476,5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267115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314969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47854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55802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55802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-395482,3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395482,3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2), 4), 5)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на образование 100714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на выплату материальной помощи отдельным категориям граждан 55359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на оказание социальной помощи для обучения студентов из числа семей социально-уязвимых слоев населения по востребованным в регионе специальностям 27682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"подпункт 8)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ІIІ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июня 2016 года №19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2015 года №364 </w:t>
            </w:r>
          </w:p>
        </w:tc>
      </w:tr>
    </w:tbl>
    <w:bookmarkStart w:name="z3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997"/>
        <w:gridCol w:w="997"/>
        <w:gridCol w:w="59"/>
        <w:gridCol w:w="59"/>
        <w:gridCol w:w="6581"/>
        <w:gridCol w:w="29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11212911,2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реализация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реализация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9427485,2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9427485,2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9427485,2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11285476,5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ІIІ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июня 2016 года №19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LІ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2015 года №364 </w:t>
            </w:r>
          </w:p>
        </w:tc>
      </w:tr>
    </w:tbl>
    <w:bookmarkStart w:name="z29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уставного капитала или увеличение уставного капитала юридических лиц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978"/>
        <w:gridCol w:w="1979"/>
        <w:gridCol w:w="69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Администраторы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 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 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 и (или) приобретение 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 коммунального жилищного 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 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 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ІIІ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июня 2016 года №19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декабря 2015 года №364 </w:t>
            </w:r>
          </w:p>
        </w:tc>
      </w:tr>
    </w:tbl>
    <w:bookmarkStart w:name="z35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города, поселка, сельских округов на 2016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/тысяч тенге/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"/>
        <w:gridCol w:w="161"/>
        <w:gridCol w:w="91"/>
        <w:gridCol w:w="96"/>
        <w:gridCol w:w="578"/>
        <w:gridCol w:w="610"/>
        <w:gridCol w:w="360"/>
        <w:gridCol w:w="361"/>
        <w:gridCol w:w="93"/>
        <w:gridCol w:w="94"/>
        <w:gridCol w:w="359"/>
        <w:gridCol w:w="362"/>
        <w:gridCol w:w="426"/>
        <w:gridCol w:w="428"/>
        <w:gridCol w:w="359"/>
        <w:gridCol w:w="362"/>
        <w:gridCol w:w="360"/>
        <w:gridCol w:w="361"/>
        <w:gridCol w:w="360"/>
        <w:gridCol w:w="361"/>
        <w:gridCol w:w="525"/>
        <w:gridCol w:w="530"/>
        <w:gridCol w:w="360"/>
        <w:gridCol w:w="361"/>
        <w:gridCol w:w="293"/>
        <w:gridCol w:w="294"/>
        <w:gridCol w:w="122"/>
        <w:gridCol w:w="298"/>
        <w:gridCol w:w="301"/>
        <w:gridCol w:w="293"/>
        <w:gridCol w:w="294"/>
        <w:gridCol w:w="293"/>
        <w:gridCol w:w="294"/>
        <w:gridCol w:w="358"/>
        <w:gridCol w:w="363"/>
        <w:gridCol w:w="160"/>
        <w:gridCol w:w="160"/>
        <w:gridCol w:w="360"/>
        <w:gridCol w:w="36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бюджетным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регионов в рамках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62"/>
        <w:gridCol w:w="1188"/>
        <w:gridCol w:w="854"/>
        <w:gridCol w:w="454"/>
        <w:gridCol w:w="721"/>
        <w:gridCol w:w="854"/>
        <w:gridCol w:w="854"/>
        <w:gridCol w:w="721"/>
        <w:gridCol w:w="721"/>
        <w:gridCol w:w="1055"/>
        <w:gridCol w:w="721"/>
        <w:gridCol w:w="587"/>
        <w:gridCol w:w="721"/>
        <w:gridCol w:w="721"/>
        <w:gridCol w:w="721"/>
        <w:gridCol w:w="721"/>
        <w:gridCol w:w="721"/>
        <w:gridCol w:w="721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2410785,2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