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0bc43" w14:textId="280bc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от 24 декабря 2015 года №364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12 декабря 2016 года № 67. Зарегистрировано департаментом юстиции Кызылординской области 13 декабря 2016 года № 5666.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сессии LI Казалинского районного маслихата от 24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2016-2018 годы" (зарегистрировано в Реестре государственной регистрации нормативных правовых актов за номером 5274, опубликовано в районной газете "Қазалы" от 20 января 2016 года №5, от 23 января 2016 года №6)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2016-2018 годы согласно приложениям 1, 2 и 3,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11418642,6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1666726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12289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26424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9713203,6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11491207,9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267115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314969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47854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55802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55802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-395482,3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395482,3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3), 11) изложить в следующей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на реализацию Плана мероприятий по обеспечению прав и улучшению качества жизни инвалидов в Республике Казахстан на 2012 – 2018 годы 3358,7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"11) на развитие транспортной инфраструктуры 255911,4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3), 4), 5) изложить в следующей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разработка проектно-сметной документации и проведение экспертизы проекта "Обеспечение инфраструктуры 180 гектаров земельного участка под строительство индивидуального жилья в кенте Айтеке би" 16310,2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Разработка проектно-сметной документации и проведение экспертизы проекта "Обеспечение инфраструктуры 180 гектаров земельного участка под строительство индивидуального жилья в городе Казалинск" 17532,8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"5) на строительство купочных ванн животных 22771,7 тысяч тенге;";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VII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А.Сарабеков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ІХ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декабря 2016 года №67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LI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№364</w:t>
            </w:r>
          </w:p>
        </w:tc>
      </w:tr>
    </w:tbl>
    <w:bookmarkStart w:name="z3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997"/>
        <w:gridCol w:w="997"/>
        <w:gridCol w:w="59"/>
        <w:gridCol w:w="59"/>
        <w:gridCol w:w="6581"/>
        <w:gridCol w:w="29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11418642,6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реализация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реализация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9713203,6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9713203,6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9713203,6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11491207,9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7302042,9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759411,1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604972,2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255911,4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-395482,3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ІХ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2016 года №67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LI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2015 года №364 </w:t>
            </w:r>
          </w:p>
        </w:tc>
      </w:tr>
    </w:tbl>
    <w:bookmarkStart w:name="z29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Обьем индивидуальных планов финансирования по администраторам бюджетных программ аппаратов акима города, поселка, сельских округов на 2016 год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/тысяч тенге/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87"/>
        <w:gridCol w:w="1188"/>
        <w:gridCol w:w="854"/>
        <w:gridCol w:w="721"/>
        <w:gridCol w:w="854"/>
        <w:gridCol w:w="854"/>
        <w:gridCol w:w="721"/>
        <w:gridCol w:w="721"/>
        <w:gridCol w:w="1055"/>
        <w:gridCol w:w="721"/>
        <w:gridCol w:w="587"/>
        <w:gridCol w:w="721"/>
        <w:gridCol w:w="721"/>
        <w:gridCol w:w="721"/>
        <w:gridCol w:w="721"/>
        <w:gridCol w:w="721"/>
        <w:gridCol w:w="854"/>
        <w:gridCol w:w="721"/>
      </w:tblGrid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бюджетным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Айтеке би"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1288623,2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468521,2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города Казалинск"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Майлыбас"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Кызылкум"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Бозколь"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Аранды"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Алга"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Майдакол"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Арыкбалык"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Коларык"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Сарыкол"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Муратбаев"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Кумжиек"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Карашенгел"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Басыкара"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Оркендеу"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Тасарык"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Бирлик"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Акжона"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Шакен"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Сарбулак"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2527711,2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