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883f" w14:textId="3c28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Алга Казалинского района Кызылординской области от 13 мая 2016 года № 7. Зарегистрировано Департаментом юстиции Кызылординской области 17 мая 2016 года № 5511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заключением Кызылординской областной ономастической комиссии от 13 апреля 2016 года аким сельского округа Алга Казалинского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"Бозколь" именем "Айдай Жұбатырова" села У.Туктибаева сельского округа Алга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государственного учреждения "Аппарат акима сельского округа Алга" Алдамжаровой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Толемисов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